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78" w:rsidRPr="00893678" w:rsidRDefault="00893678" w:rsidP="00893678">
      <w:pPr>
        <w:pStyle w:val="1"/>
        <w:jc w:val="center"/>
        <w:rPr>
          <w:b w:val="0"/>
          <w:sz w:val="24"/>
          <w:szCs w:val="24"/>
        </w:rPr>
      </w:pPr>
      <w:bookmarkStart w:id="0" w:name="_Hlk36130828"/>
      <w:r w:rsidRPr="00893678">
        <w:rPr>
          <w:b w:val="0"/>
          <w:sz w:val="24"/>
          <w:szCs w:val="24"/>
        </w:rPr>
        <w:t>РОССИЙСКАЯ ФЕДЕРАЦИЯ</w:t>
      </w:r>
    </w:p>
    <w:p w:rsidR="00893678" w:rsidRPr="00893678" w:rsidRDefault="00893678" w:rsidP="00893678">
      <w:pPr>
        <w:jc w:val="center"/>
        <w:rPr>
          <w:sz w:val="24"/>
          <w:szCs w:val="24"/>
        </w:rPr>
      </w:pPr>
      <w:r w:rsidRPr="00893678">
        <w:rPr>
          <w:sz w:val="24"/>
          <w:szCs w:val="24"/>
        </w:rPr>
        <w:t>БРЯНСКАЯ ОБЛАСТЬ</w:t>
      </w:r>
    </w:p>
    <w:p w:rsidR="00893678" w:rsidRPr="00893678" w:rsidRDefault="00893678" w:rsidP="00893678">
      <w:pPr>
        <w:jc w:val="center"/>
        <w:rPr>
          <w:sz w:val="24"/>
          <w:szCs w:val="24"/>
        </w:rPr>
      </w:pPr>
      <w:r w:rsidRPr="00893678">
        <w:rPr>
          <w:sz w:val="24"/>
          <w:szCs w:val="24"/>
        </w:rPr>
        <w:t>АДМИНИСТРАЦИЯ КРАСНОГОРСКОГО РАЙОНА</w:t>
      </w:r>
    </w:p>
    <w:p w:rsidR="00893678" w:rsidRPr="00893678" w:rsidRDefault="00893678" w:rsidP="00893678">
      <w:pPr>
        <w:jc w:val="center"/>
        <w:rPr>
          <w:sz w:val="24"/>
          <w:szCs w:val="24"/>
        </w:rPr>
      </w:pPr>
      <w:r w:rsidRPr="00893678">
        <w:rPr>
          <w:sz w:val="24"/>
          <w:szCs w:val="24"/>
        </w:rPr>
        <w:t>ПОСТАНОВЛЕНИЕ</w:t>
      </w:r>
    </w:p>
    <w:p w:rsidR="00893678" w:rsidRPr="00893678" w:rsidRDefault="00893678" w:rsidP="00893678">
      <w:pPr>
        <w:jc w:val="both"/>
        <w:rPr>
          <w:b/>
          <w:bCs/>
          <w:sz w:val="24"/>
          <w:szCs w:val="24"/>
        </w:rPr>
      </w:pPr>
      <w:r w:rsidRPr="00893678"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893678" w:rsidRPr="00893678" w:rsidRDefault="00893678" w:rsidP="00893678">
      <w:pPr>
        <w:jc w:val="both"/>
        <w:rPr>
          <w:sz w:val="24"/>
          <w:szCs w:val="24"/>
        </w:rPr>
      </w:pPr>
      <w:r w:rsidRPr="00893678">
        <w:rPr>
          <w:sz w:val="24"/>
          <w:szCs w:val="24"/>
        </w:rPr>
        <w:t xml:space="preserve">от  </w:t>
      </w:r>
      <w:r w:rsidR="00891359">
        <w:rPr>
          <w:sz w:val="24"/>
          <w:szCs w:val="24"/>
        </w:rPr>
        <w:t>05.06.</w:t>
      </w:r>
      <w:r w:rsidRPr="00893678">
        <w:rPr>
          <w:sz w:val="24"/>
          <w:szCs w:val="24"/>
        </w:rPr>
        <w:t xml:space="preserve">2020 г. № </w:t>
      </w:r>
      <w:r w:rsidR="00891359">
        <w:rPr>
          <w:sz w:val="24"/>
          <w:szCs w:val="24"/>
        </w:rPr>
        <w:t>369</w:t>
      </w:r>
    </w:p>
    <w:p w:rsidR="00893678" w:rsidRPr="00893678" w:rsidRDefault="00893678" w:rsidP="00893678">
      <w:pPr>
        <w:jc w:val="both"/>
        <w:rPr>
          <w:sz w:val="24"/>
          <w:szCs w:val="24"/>
        </w:rPr>
      </w:pPr>
      <w:r w:rsidRPr="00893678">
        <w:rPr>
          <w:sz w:val="24"/>
          <w:szCs w:val="24"/>
        </w:rPr>
        <w:t>п.г.т. Красная Гора</w:t>
      </w:r>
    </w:p>
    <w:p w:rsidR="00893678" w:rsidRPr="00893678" w:rsidRDefault="00893678" w:rsidP="00893678">
      <w:pPr>
        <w:jc w:val="both"/>
        <w:rPr>
          <w:bCs/>
          <w:sz w:val="24"/>
          <w:szCs w:val="24"/>
        </w:rPr>
      </w:pPr>
      <w:r w:rsidRPr="00893678">
        <w:rPr>
          <w:sz w:val="24"/>
          <w:szCs w:val="24"/>
        </w:rPr>
        <w:tab/>
      </w:r>
    </w:p>
    <w:p w:rsidR="00893678" w:rsidRPr="00893678" w:rsidRDefault="00893678" w:rsidP="00893678">
      <w:pPr>
        <w:rPr>
          <w:sz w:val="24"/>
          <w:szCs w:val="24"/>
        </w:rPr>
      </w:pPr>
      <w:r w:rsidRPr="00893678">
        <w:rPr>
          <w:sz w:val="24"/>
          <w:szCs w:val="24"/>
        </w:rPr>
        <w:t xml:space="preserve"> Об утверждении административного регламента </w:t>
      </w:r>
    </w:p>
    <w:p w:rsidR="00893678" w:rsidRDefault="00893678" w:rsidP="00893678">
      <w:pPr>
        <w:rPr>
          <w:sz w:val="24"/>
          <w:szCs w:val="24"/>
        </w:rPr>
      </w:pPr>
      <w:r w:rsidRPr="00893678">
        <w:rPr>
          <w:sz w:val="24"/>
          <w:szCs w:val="24"/>
        </w:rPr>
        <w:t xml:space="preserve">предоставления муниципальной услуги «Выдача </w:t>
      </w:r>
    </w:p>
    <w:p w:rsidR="00893678" w:rsidRDefault="00893678" w:rsidP="00893678">
      <w:pPr>
        <w:rPr>
          <w:sz w:val="24"/>
          <w:szCs w:val="24"/>
        </w:rPr>
      </w:pPr>
      <w:r w:rsidRPr="00893678">
        <w:rPr>
          <w:sz w:val="24"/>
          <w:szCs w:val="24"/>
        </w:rPr>
        <w:t xml:space="preserve">разрешений на установку и эксплуатацию рекламных </w:t>
      </w:r>
    </w:p>
    <w:p w:rsidR="00893678" w:rsidRDefault="00893678" w:rsidP="00893678">
      <w:pPr>
        <w:rPr>
          <w:sz w:val="24"/>
          <w:szCs w:val="24"/>
        </w:rPr>
      </w:pPr>
      <w:r w:rsidRPr="00893678">
        <w:rPr>
          <w:sz w:val="24"/>
          <w:szCs w:val="24"/>
        </w:rPr>
        <w:t>конструкций, аннулирование ранее выданных разрешений»</w:t>
      </w:r>
    </w:p>
    <w:p w:rsidR="00893678" w:rsidRPr="00893678" w:rsidRDefault="00893678" w:rsidP="00893678">
      <w:pPr>
        <w:rPr>
          <w:sz w:val="24"/>
          <w:szCs w:val="24"/>
        </w:rPr>
      </w:pPr>
      <w:r w:rsidRPr="00893678">
        <w:rPr>
          <w:sz w:val="24"/>
          <w:szCs w:val="24"/>
        </w:rPr>
        <w:t xml:space="preserve"> на территории Красногорского района</w:t>
      </w:r>
    </w:p>
    <w:p w:rsidR="00893678" w:rsidRPr="00893678" w:rsidRDefault="00893678" w:rsidP="00893678">
      <w:pPr>
        <w:jc w:val="both"/>
        <w:rPr>
          <w:sz w:val="24"/>
          <w:szCs w:val="24"/>
        </w:rPr>
      </w:pPr>
    </w:p>
    <w:p w:rsidR="00893678" w:rsidRPr="00893678" w:rsidRDefault="00893678" w:rsidP="00893678">
      <w:pPr>
        <w:adjustRightInd w:val="0"/>
        <w:ind w:firstLine="540"/>
        <w:jc w:val="both"/>
        <w:rPr>
          <w:sz w:val="24"/>
          <w:szCs w:val="24"/>
        </w:rPr>
      </w:pPr>
      <w:r w:rsidRPr="00893678">
        <w:rPr>
          <w:sz w:val="24"/>
          <w:szCs w:val="24"/>
        </w:rPr>
        <w:t>В соответствии с Федеральным законом от 27 июля 2010 № 210-ФЗ «Об организации предоставления государственных и муниципальных услуг», постановлениями администрации Брянской области от 07 декабря 2010 № 2538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от 24 декабря 2009 № 1448 «Об обеспечении доступа граждан и организаций к информации об условиях и порядке оказания государственных и муниципальных услуг», постановлением администрации Красногорского района от 31 января 2011 № 28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</w:p>
    <w:p w:rsidR="00893678" w:rsidRPr="00893678" w:rsidRDefault="00893678" w:rsidP="00893678">
      <w:pPr>
        <w:ind w:firstLine="708"/>
        <w:jc w:val="both"/>
        <w:rPr>
          <w:sz w:val="24"/>
          <w:szCs w:val="24"/>
        </w:rPr>
      </w:pPr>
      <w:r w:rsidRPr="00893678">
        <w:rPr>
          <w:sz w:val="24"/>
          <w:szCs w:val="24"/>
        </w:rPr>
        <w:t>Постановляю:</w:t>
      </w:r>
    </w:p>
    <w:p w:rsidR="00893678" w:rsidRPr="00893678" w:rsidRDefault="00893678" w:rsidP="00893678">
      <w:pPr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="000016B7">
        <w:rPr>
          <w:sz w:val="24"/>
          <w:szCs w:val="24"/>
        </w:rPr>
        <w:t xml:space="preserve"> </w:t>
      </w:r>
      <w:r w:rsidRPr="00893678">
        <w:rPr>
          <w:sz w:val="24"/>
          <w:szCs w:val="24"/>
        </w:rPr>
        <w:t>Утвердить прилагаемый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 на территории Красногорского района (</w:t>
      </w:r>
      <w:r>
        <w:rPr>
          <w:sz w:val="24"/>
          <w:szCs w:val="24"/>
        </w:rPr>
        <w:t>Д</w:t>
      </w:r>
      <w:r w:rsidRPr="00893678">
        <w:rPr>
          <w:sz w:val="24"/>
          <w:szCs w:val="24"/>
        </w:rPr>
        <w:t>алее – регламент).</w:t>
      </w:r>
    </w:p>
    <w:p w:rsidR="00893678" w:rsidRPr="00893678" w:rsidRDefault="00893678" w:rsidP="000016B7">
      <w:pPr>
        <w:ind w:firstLine="709"/>
        <w:rPr>
          <w:color w:val="000000"/>
          <w:spacing w:val="1"/>
          <w:sz w:val="24"/>
          <w:szCs w:val="24"/>
        </w:rPr>
      </w:pPr>
      <w:r w:rsidRPr="0089367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893678">
        <w:rPr>
          <w:color w:val="000000"/>
          <w:spacing w:val="1"/>
          <w:sz w:val="24"/>
          <w:szCs w:val="24"/>
        </w:rPr>
        <w:t>Разместить регламент на официальном сайте администрации Красногорского муниципального района в сети Интернет.</w:t>
      </w:r>
    </w:p>
    <w:p w:rsidR="00893678" w:rsidRPr="00893678" w:rsidRDefault="00893678" w:rsidP="000016B7">
      <w:pPr>
        <w:ind w:firstLine="709"/>
        <w:rPr>
          <w:color w:val="000000" w:themeColor="text1"/>
          <w:sz w:val="24"/>
          <w:szCs w:val="24"/>
        </w:rPr>
      </w:pPr>
      <w:r w:rsidRPr="00893678">
        <w:rPr>
          <w:color w:val="000000" w:themeColor="text1"/>
          <w:sz w:val="24"/>
          <w:szCs w:val="24"/>
        </w:rPr>
        <w:t xml:space="preserve">3. </w:t>
      </w:r>
      <w:r>
        <w:rPr>
          <w:color w:val="000000" w:themeColor="text1"/>
          <w:sz w:val="24"/>
          <w:szCs w:val="24"/>
        </w:rPr>
        <w:t xml:space="preserve"> </w:t>
      </w:r>
      <w:r w:rsidR="000016B7">
        <w:rPr>
          <w:color w:val="000000" w:themeColor="text1"/>
          <w:sz w:val="24"/>
          <w:szCs w:val="24"/>
        </w:rPr>
        <w:t xml:space="preserve"> </w:t>
      </w:r>
      <w:r w:rsidRPr="00893678">
        <w:rPr>
          <w:color w:val="000000" w:themeColor="text1"/>
          <w:spacing w:val="1"/>
          <w:sz w:val="24"/>
          <w:szCs w:val="24"/>
          <w:shd w:val="clear" w:color="auto" w:fill="FFFFFF"/>
        </w:rPr>
        <w:t xml:space="preserve">Признать утратившим силу постановление администрации </w:t>
      </w:r>
      <w:r w:rsidRPr="00893678">
        <w:rPr>
          <w:color w:val="000000" w:themeColor="text1"/>
          <w:sz w:val="24"/>
          <w:szCs w:val="24"/>
        </w:rPr>
        <w:t>Красногорского района №525 от 26.12.2011 года.</w:t>
      </w:r>
    </w:p>
    <w:p w:rsidR="00893678" w:rsidRPr="00893678" w:rsidRDefault="00893678" w:rsidP="000016B7">
      <w:pPr>
        <w:ind w:firstLine="709"/>
        <w:jc w:val="both"/>
        <w:rPr>
          <w:color w:val="000000" w:themeColor="text1"/>
          <w:sz w:val="24"/>
          <w:szCs w:val="24"/>
        </w:rPr>
      </w:pPr>
      <w:r w:rsidRPr="00893678">
        <w:rPr>
          <w:color w:val="000000" w:themeColor="text1"/>
          <w:sz w:val="24"/>
          <w:szCs w:val="24"/>
        </w:rPr>
        <w:t xml:space="preserve">4. </w:t>
      </w:r>
      <w:r>
        <w:rPr>
          <w:color w:val="000000" w:themeColor="text1"/>
          <w:sz w:val="24"/>
          <w:szCs w:val="24"/>
        </w:rPr>
        <w:t xml:space="preserve"> </w:t>
      </w:r>
      <w:r w:rsidRPr="00893678">
        <w:rPr>
          <w:color w:val="000000" w:themeColor="text1"/>
          <w:sz w:val="24"/>
          <w:szCs w:val="24"/>
        </w:rPr>
        <w:t>Контроль за исполнением настоящего постановления  возложить на  заместителя главы администрации А.В. Боровика.</w:t>
      </w:r>
    </w:p>
    <w:p w:rsidR="00893678" w:rsidRDefault="00893678" w:rsidP="00893678">
      <w:pPr>
        <w:jc w:val="right"/>
        <w:rPr>
          <w:sz w:val="24"/>
          <w:szCs w:val="24"/>
        </w:rPr>
      </w:pPr>
    </w:p>
    <w:p w:rsidR="00893678" w:rsidRDefault="00893678" w:rsidP="00893678">
      <w:pPr>
        <w:jc w:val="right"/>
        <w:rPr>
          <w:sz w:val="24"/>
          <w:szCs w:val="24"/>
        </w:rPr>
      </w:pPr>
    </w:p>
    <w:p w:rsidR="00893678" w:rsidRDefault="00893678" w:rsidP="00893678">
      <w:pPr>
        <w:jc w:val="right"/>
        <w:rPr>
          <w:sz w:val="24"/>
          <w:szCs w:val="24"/>
        </w:rPr>
      </w:pPr>
    </w:p>
    <w:p w:rsidR="00893678" w:rsidRPr="00893678" w:rsidRDefault="00893678" w:rsidP="00893678">
      <w:pPr>
        <w:jc w:val="right"/>
        <w:rPr>
          <w:sz w:val="24"/>
          <w:szCs w:val="24"/>
        </w:rPr>
      </w:pPr>
    </w:p>
    <w:p w:rsidR="00893678" w:rsidRPr="00893678" w:rsidRDefault="00893678" w:rsidP="00893678">
      <w:pPr>
        <w:spacing w:line="322" w:lineRule="exact"/>
        <w:ind w:right="20"/>
        <w:jc w:val="both"/>
        <w:rPr>
          <w:color w:val="000000"/>
          <w:spacing w:val="1"/>
          <w:sz w:val="24"/>
          <w:szCs w:val="24"/>
        </w:rPr>
      </w:pPr>
      <w:r w:rsidRPr="00893678">
        <w:rPr>
          <w:color w:val="000000"/>
          <w:spacing w:val="1"/>
          <w:sz w:val="24"/>
          <w:szCs w:val="24"/>
        </w:rPr>
        <w:t>Глава администрации района</w:t>
      </w:r>
      <w:r w:rsidRPr="00893678">
        <w:rPr>
          <w:color w:val="000000"/>
          <w:spacing w:val="1"/>
          <w:sz w:val="24"/>
          <w:szCs w:val="24"/>
        </w:rPr>
        <w:tab/>
        <w:t xml:space="preserve">                                          С.С. Жилинский</w:t>
      </w:r>
    </w:p>
    <w:p w:rsidR="00893678" w:rsidRDefault="00893678" w:rsidP="00893678">
      <w:pPr>
        <w:ind w:firstLine="709"/>
        <w:rPr>
          <w:sz w:val="28"/>
          <w:szCs w:val="28"/>
        </w:rPr>
      </w:pPr>
    </w:p>
    <w:p w:rsidR="00893678" w:rsidRDefault="00893678" w:rsidP="00893678">
      <w:pPr>
        <w:ind w:firstLine="709"/>
        <w:rPr>
          <w:sz w:val="28"/>
          <w:szCs w:val="28"/>
        </w:rPr>
      </w:pPr>
    </w:p>
    <w:p w:rsidR="00893678" w:rsidRPr="00C05D4A" w:rsidRDefault="00893678" w:rsidP="00893678">
      <w:pPr>
        <w:ind w:firstLine="709"/>
        <w:rPr>
          <w:sz w:val="28"/>
          <w:szCs w:val="28"/>
        </w:rPr>
      </w:pPr>
    </w:p>
    <w:p w:rsidR="00893678" w:rsidRDefault="00893678" w:rsidP="006B780D">
      <w:pPr>
        <w:pStyle w:val="a3"/>
        <w:ind w:left="6979" w:firstLine="221"/>
      </w:pPr>
    </w:p>
    <w:p w:rsidR="00D80FAC" w:rsidRDefault="00D80FAC" w:rsidP="006B780D">
      <w:pPr>
        <w:pStyle w:val="a3"/>
        <w:ind w:left="6979" w:firstLine="221"/>
      </w:pPr>
    </w:p>
    <w:p w:rsidR="00D80FAC" w:rsidRDefault="00D80FAC" w:rsidP="006B780D">
      <w:pPr>
        <w:pStyle w:val="a3"/>
        <w:ind w:left="6979" w:firstLine="221"/>
      </w:pPr>
    </w:p>
    <w:p w:rsidR="00D80FAC" w:rsidRDefault="00D80FAC" w:rsidP="006B780D">
      <w:pPr>
        <w:pStyle w:val="a3"/>
        <w:ind w:left="6979" w:firstLine="221"/>
      </w:pPr>
    </w:p>
    <w:p w:rsidR="00D80FAC" w:rsidRDefault="00D80FAC" w:rsidP="006B780D">
      <w:pPr>
        <w:pStyle w:val="a3"/>
        <w:ind w:left="6979" w:firstLine="221"/>
      </w:pPr>
    </w:p>
    <w:p w:rsidR="00D80FAC" w:rsidRDefault="00D80FAC" w:rsidP="006B780D">
      <w:pPr>
        <w:pStyle w:val="a3"/>
        <w:ind w:left="6979" w:firstLine="221"/>
      </w:pPr>
    </w:p>
    <w:p w:rsidR="00D80FAC" w:rsidRDefault="00D80FAC" w:rsidP="006B780D">
      <w:pPr>
        <w:pStyle w:val="a3"/>
        <w:ind w:left="6979" w:firstLine="221"/>
      </w:pPr>
    </w:p>
    <w:p w:rsidR="007C5B76" w:rsidRDefault="007C5B76" w:rsidP="006B780D">
      <w:pPr>
        <w:pStyle w:val="a3"/>
        <w:ind w:left="6979" w:firstLine="221"/>
      </w:pPr>
    </w:p>
    <w:p w:rsidR="007C5B76" w:rsidRDefault="007C5B76" w:rsidP="006B780D">
      <w:pPr>
        <w:pStyle w:val="a3"/>
        <w:ind w:left="6979" w:firstLine="221"/>
      </w:pPr>
    </w:p>
    <w:p w:rsidR="007C5B76" w:rsidRDefault="007C5B76" w:rsidP="006B780D">
      <w:pPr>
        <w:pStyle w:val="a3"/>
        <w:ind w:left="6979" w:firstLine="221"/>
      </w:pPr>
    </w:p>
    <w:bookmarkEnd w:id="0"/>
    <w:p w:rsidR="00893678" w:rsidRDefault="00893678" w:rsidP="008936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93678" w:rsidRDefault="00893678" w:rsidP="008936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                                                                                             Красногорского района</w:t>
      </w:r>
    </w:p>
    <w:p w:rsidR="00893678" w:rsidRDefault="00893678" w:rsidP="008936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</w:t>
      </w:r>
      <w:r w:rsidR="00891359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91359">
        <w:rPr>
          <w:sz w:val="28"/>
          <w:szCs w:val="28"/>
        </w:rPr>
        <w:t>06</w:t>
      </w:r>
      <w:r>
        <w:rPr>
          <w:sz w:val="28"/>
          <w:szCs w:val="28"/>
        </w:rPr>
        <w:t>.2020 г. №</w:t>
      </w:r>
      <w:r w:rsidR="00891359">
        <w:rPr>
          <w:sz w:val="28"/>
          <w:szCs w:val="28"/>
        </w:rPr>
        <w:t>369</w:t>
      </w:r>
    </w:p>
    <w:p w:rsidR="000A5696" w:rsidRPr="00601639" w:rsidRDefault="000A5696" w:rsidP="00601639">
      <w:pPr>
        <w:pStyle w:val="a3"/>
        <w:ind w:left="0"/>
      </w:pPr>
    </w:p>
    <w:p w:rsidR="000A5696" w:rsidRPr="00601639" w:rsidRDefault="000A5696" w:rsidP="00601639">
      <w:pPr>
        <w:pStyle w:val="a3"/>
        <w:ind w:left="0"/>
      </w:pPr>
    </w:p>
    <w:p w:rsidR="000A5696" w:rsidRPr="00601639" w:rsidRDefault="000A5696" w:rsidP="00601639">
      <w:pPr>
        <w:pStyle w:val="a3"/>
        <w:ind w:left="0"/>
      </w:pPr>
    </w:p>
    <w:p w:rsidR="000A5696" w:rsidRPr="00601639" w:rsidRDefault="000A5696" w:rsidP="00601639">
      <w:pPr>
        <w:pStyle w:val="a3"/>
        <w:ind w:left="0"/>
      </w:pPr>
    </w:p>
    <w:p w:rsidR="00893678" w:rsidRPr="00C73573" w:rsidRDefault="00893678" w:rsidP="00893678">
      <w:pPr>
        <w:jc w:val="center"/>
        <w:rPr>
          <w:sz w:val="28"/>
          <w:szCs w:val="28"/>
        </w:rPr>
      </w:pPr>
      <w:r w:rsidRPr="00C73573">
        <w:rPr>
          <w:sz w:val="28"/>
          <w:szCs w:val="28"/>
        </w:rPr>
        <w:t>АДМИНИСТРАТИВНЫЙ  РЕГЛАМЕНТ</w:t>
      </w:r>
    </w:p>
    <w:p w:rsidR="00893678" w:rsidRPr="00893678" w:rsidRDefault="00893678" w:rsidP="00893678">
      <w:pPr>
        <w:jc w:val="center"/>
        <w:rPr>
          <w:sz w:val="28"/>
          <w:szCs w:val="28"/>
        </w:rPr>
      </w:pPr>
      <w:r w:rsidRPr="007D4E2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D4E23">
        <w:rPr>
          <w:sz w:val="28"/>
          <w:szCs w:val="28"/>
        </w:rPr>
        <w:t xml:space="preserve"> муниципальной услуги </w:t>
      </w:r>
      <w:r w:rsidRPr="00893678">
        <w:rPr>
          <w:sz w:val="28"/>
          <w:szCs w:val="28"/>
        </w:rPr>
        <w:t xml:space="preserve">«Выдача разрешений на установку и эксплуатацию рекламных конструкций, аннулирование ранее выданных разрешений» на территории Красногорского района. </w:t>
      </w: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601639" w:rsidRDefault="004F30C7" w:rsidP="00601639">
      <w:pPr>
        <w:pStyle w:val="a5"/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601639">
        <w:rPr>
          <w:b/>
          <w:bCs/>
          <w:sz w:val="28"/>
          <w:szCs w:val="28"/>
          <w:lang w:val="en-US"/>
        </w:rPr>
        <w:t>I</w:t>
      </w:r>
      <w:r w:rsidR="00270397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Общие</w:t>
      </w:r>
      <w:r w:rsidR="00270397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положения</w:t>
      </w:r>
    </w:p>
    <w:p w:rsidR="00497327" w:rsidRPr="00601639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497327" w:rsidRPr="00601639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ru-RU"/>
        </w:rPr>
      </w:pPr>
      <w:r w:rsidRPr="006016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ru-RU"/>
        </w:rPr>
        <w:t>1. Предмет регулирования Административного регламента</w:t>
      </w:r>
    </w:p>
    <w:p w:rsidR="00497327" w:rsidRPr="00601639" w:rsidRDefault="00497327" w:rsidP="00601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ru-RU" w:eastAsia="ru-RU" w:bidi="ru-RU"/>
        </w:rPr>
      </w:pPr>
    </w:p>
    <w:p w:rsidR="00497327" w:rsidRPr="00601639" w:rsidRDefault="00497327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bookmarkStart w:id="1" w:name="bookmark3"/>
      <w:bookmarkStart w:id="2" w:name="bookmark4"/>
      <w:r w:rsidRPr="00601639">
        <w:t xml:space="preserve">1.1. Административный регламент предоставления муниципальной услуги </w:t>
      </w:r>
      <w:bookmarkStart w:id="3" w:name="_Hlk34048028"/>
      <w:r w:rsidRPr="00601639">
        <w:t>«Выдача разрешений на установку и эксплуатацию рекламных конструкций, аннулирование ранее выданных разрешений»</w:t>
      </w:r>
      <w:bookmarkEnd w:id="3"/>
      <w:r w:rsidR="00893678">
        <w:t xml:space="preserve"> </w:t>
      </w:r>
      <w:r w:rsidRPr="00601639">
        <w:t xml:space="preserve">(Далее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разрешений» (далее - Муниципальная услуга) администрацией </w:t>
      </w:r>
      <w:r w:rsidR="00893678">
        <w:t>Красногорского района</w:t>
      </w:r>
      <w:r w:rsidRPr="00601639">
        <w:t xml:space="preserve"> (далее - Администрация).</w:t>
      </w:r>
      <w:bookmarkEnd w:id="1"/>
      <w:bookmarkEnd w:id="2"/>
    </w:p>
    <w:p w:rsidR="00497327" w:rsidRPr="00601639" w:rsidRDefault="00497327" w:rsidP="00601639">
      <w:pPr>
        <w:pStyle w:val="a5"/>
        <w:tabs>
          <w:tab w:val="left" w:pos="0"/>
          <w:tab w:val="left" w:pos="1747"/>
        </w:tabs>
        <w:ind w:left="0" w:right="116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1.2. </w:t>
      </w:r>
      <w:r w:rsidR="007B79C0" w:rsidRPr="00601639">
        <w:rPr>
          <w:sz w:val="28"/>
          <w:szCs w:val="28"/>
        </w:rPr>
        <w:t xml:space="preserve">Административный регламент устанавливает </w:t>
      </w:r>
      <w:r w:rsidRPr="00601639">
        <w:rPr>
          <w:rStyle w:val="a4"/>
          <w:color w:val="000000"/>
        </w:rPr>
        <w:t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893678">
        <w:rPr>
          <w:rStyle w:val="a4"/>
          <w:color w:val="000000"/>
        </w:rPr>
        <w:t xml:space="preserve"> </w:t>
      </w:r>
      <w:r w:rsidR="00B40744" w:rsidRPr="00601639">
        <w:rPr>
          <w:sz w:val="28"/>
          <w:szCs w:val="28"/>
        </w:rPr>
        <w:t>либо муниципальных служащих</w:t>
      </w:r>
      <w:r w:rsidRPr="00601639">
        <w:rPr>
          <w:rStyle w:val="a4"/>
          <w:color w:val="000000"/>
        </w:rPr>
        <w:t>.</w:t>
      </w:r>
    </w:p>
    <w:p w:rsidR="00B40744" w:rsidRPr="00D37928" w:rsidRDefault="00B40744" w:rsidP="00601639">
      <w:pPr>
        <w:pStyle w:val="a3"/>
        <w:tabs>
          <w:tab w:val="left" w:pos="0"/>
        </w:tabs>
        <w:ind w:left="0" w:right="20" w:firstLine="709"/>
        <w:jc w:val="both"/>
        <w:rPr>
          <w:color w:val="000000" w:themeColor="text1"/>
        </w:rPr>
      </w:pPr>
      <w:r w:rsidRPr="00601639">
        <w:rPr>
          <w:rStyle w:val="a4"/>
          <w:color w:val="000000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в</w:t>
      </w:r>
      <w:r w:rsidRPr="00D37928">
        <w:rPr>
          <w:rStyle w:val="a4"/>
          <w:color w:val="000000" w:themeColor="text1"/>
        </w:rPr>
        <w:t xml:space="preserve"> соответствии </w:t>
      </w:r>
      <w:r w:rsidR="00D37928" w:rsidRPr="00D37928">
        <w:rPr>
          <w:rStyle w:val="hl"/>
          <w:bCs/>
          <w:color w:val="000000" w:themeColor="text1"/>
          <w:shd w:val="clear" w:color="auto" w:fill="FFFFFF"/>
        </w:rPr>
        <w:t>со статьей 447 Градостроительного кодекса РФ. «Заключение договора на торгах»</w:t>
      </w:r>
      <w:r w:rsidRPr="00D37928">
        <w:rPr>
          <w:rStyle w:val="a4"/>
          <w:color w:val="000000" w:themeColor="text1"/>
        </w:rPr>
        <w:t>.</w:t>
      </w:r>
    </w:p>
    <w:p w:rsidR="00B40744" w:rsidRPr="00601639" w:rsidRDefault="00B40744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r w:rsidRPr="00D37928">
        <w:rPr>
          <w:rStyle w:val="a4"/>
          <w:color w:val="000000" w:themeColor="text1"/>
        </w:rPr>
        <w:t>1.3. Основные термины и определения</w:t>
      </w:r>
      <w:r w:rsidRPr="00601639">
        <w:rPr>
          <w:rStyle w:val="a4"/>
          <w:color w:val="000000"/>
        </w:rPr>
        <w:t>, используемые в настоящем Административном регламенте:</w:t>
      </w:r>
    </w:p>
    <w:p w:rsidR="00B40744" w:rsidRPr="00601639" w:rsidRDefault="00B40744" w:rsidP="00601639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1.3.1.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40744" w:rsidRPr="00601639" w:rsidRDefault="00B40744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 xml:space="preserve">1.3.2. ЕПГУ - </w:t>
      </w:r>
      <w:r w:rsidR="00185479" w:rsidRPr="00601639">
        <w:rPr>
          <w:rStyle w:val="a4"/>
          <w:color w:val="000000"/>
        </w:rPr>
        <w:t>ф</w:t>
      </w:r>
      <w:r w:rsidRPr="00601639">
        <w:rPr>
          <w:rStyle w:val="a4"/>
          <w:color w:val="000000"/>
        </w:rPr>
        <w:t xml:space="preserve">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7" w:history="1">
        <w:r w:rsidRPr="00601639">
          <w:rPr>
            <w:rStyle w:val="a6"/>
            <w:lang w:val="en-US" w:eastAsia="en-US"/>
          </w:rPr>
          <w:t>www</w:t>
        </w:r>
        <w:r w:rsidRPr="00601639">
          <w:rPr>
            <w:rStyle w:val="a6"/>
            <w:lang w:eastAsia="en-US"/>
          </w:rPr>
          <w:t>.</w:t>
        </w:r>
        <w:r w:rsidRPr="00601639">
          <w:rPr>
            <w:rStyle w:val="a6"/>
            <w:lang w:val="en-US" w:eastAsia="en-US"/>
          </w:rPr>
          <w:t>gosuslugi</w:t>
        </w:r>
        <w:r w:rsidRPr="00601639">
          <w:rPr>
            <w:rStyle w:val="a6"/>
            <w:lang w:eastAsia="en-US"/>
          </w:rPr>
          <w:t>.</w:t>
        </w:r>
        <w:r w:rsidRPr="00601639">
          <w:rPr>
            <w:rStyle w:val="a6"/>
            <w:lang w:val="en-US" w:eastAsia="en-US"/>
          </w:rPr>
          <w:t>ru</w:t>
        </w:r>
        <w:r w:rsidRPr="00601639">
          <w:rPr>
            <w:rStyle w:val="a6"/>
            <w:lang w:eastAsia="en-US"/>
          </w:rPr>
          <w:t>.</w:t>
        </w:r>
      </w:hyperlink>
    </w:p>
    <w:p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lastRenderedPageBreak/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1.3.4. РПГУ - реги</w:t>
      </w:r>
      <w:r w:rsidR="004F30C7" w:rsidRPr="00601639">
        <w:rPr>
          <w:rStyle w:val="a4"/>
          <w:color w:val="000000"/>
        </w:rPr>
        <w:t>о</w:t>
      </w:r>
      <w:r w:rsidRPr="00601639">
        <w:rPr>
          <w:rStyle w:val="a4"/>
          <w:color w:val="000000"/>
        </w:rPr>
        <w:t>нальная государственная информационная система «Портал государственных и муниципальных услуг</w:t>
      </w:r>
      <w:r w:rsidR="004F30C7" w:rsidRPr="00601639">
        <w:rPr>
          <w:rStyle w:val="a4"/>
          <w:color w:val="000000"/>
        </w:rPr>
        <w:t xml:space="preserve"> Брянской</w:t>
      </w:r>
      <w:r w:rsidRPr="00601639">
        <w:rPr>
          <w:rStyle w:val="a4"/>
          <w:color w:val="000000"/>
        </w:rPr>
        <w:t xml:space="preserve"> области»</w:t>
      </w:r>
      <w:r w:rsidR="004F30C7" w:rsidRPr="00601639">
        <w:rPr>
          <w:rStyle w:val="a4"/>
          <w:color w:val="000000"/>
        </w:rPr>
        <w:t>.</w:t>
      </w:r>
    </w:p>
    <w:p w:rsidR="000A5696" w:rsidRPr="00601639" w:rsidRDefault="00B40744" w:rsidP="00601639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1.4. </w:t>
      </w:r>
      <w:r w:rsidR="007B79C0" w:rsidRPr="00601639">
        <w:rPr>
          <w:sz w:val="28"/>
          <w:szCs w:val="28"/>
        </w:rPr>
        <w:t>Административный регламент разработан в целях повышения качестваидоступностирезультатовпредоставлениямуниципальнойуслуги при осуществлении администраци</w:t>
      </w:r>
      <w:r w:rsidR="00E723BE" w:rsidRPr="00601639">
        <w:rPr>
          <w:sz w:val="28"/>
          <w:szCs w:val="28"/>
        </w:rPr>
        <w:t>ей</w:t>
      </w:r>
      <w:r w:rsidR="000B5A33" w:rsidRPr="00601639">
        <w:rPr>
          <w:sz w:val="28"/>
          <w:szCs w:val="28"/>
        </w:rPr>
        <w:t xml:space="preserve"> муниципального образования</w:t>
      </w:r>
      <w:r w:rsidR="007B79C0" w:rsidRPr="00601639">
        <w:rPr>
          <w:sz w:val="28"/>
          <w:szCs w:val="28"/>
        </w:rPr>
        <w:t xml:space="preserve"> своих полномочий.</w:t>
      </w:r>
    </w:p>
    <w:p w:rsidR="000A5696" w:rsidRPr="00601639" w:rsidRDefault="004F30C7" w:rsidP="00601639">
      <w:pPr>
        <w:tabs>
          <w:tab w:val="left" w:pos="0"/>
          <w:tab w:val="left" w:pos="1636"/>
        </w:tabs>
        <w:ind w:right="182" w:firstLine="709"/>
        <w:rPr>
          <w:b/>
          <w:bCs/>
          <w:sz w:val="28"/>
          <w:szCs w:val="28"/>
        </w:rPr>
      </w:pPr>
      <w:r w:rsidRPr="00601639">
        <w:rPr>
          <w:b/>
          <w:bCs/>
          <w:sz w:val="28"/>
          <w:szCs w:val="28"/>
        </w:rPr>
        <w:t>2.</w:t>
      </w:r>
      <w:r w:rsidR="00B772C8" w:rsidRPr="00601639">
        <w:rPr>
          <w:b/>
          <w:bCs/>
          <w:sz w:val="28"/>
          <w:szCs w:val="28"/>
        </w:rPr>
        <w:t xml:space="preserve"> Круг заявителей</w:t>
      </w:r>
    </w:p>
    <w:p w:rsidR="00B40744" w:rsidRPr="00601639" w:rsidRDefault="004F30C7" w:rsidP="00601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</w:pPr>
      <w:bookmarkStart w:id="4" w:name="bookmark6"/>
      <w:r w:rsidRPr="00601639">
        <w:rPr>
          <w:rStyle w:val="a4"/>
          <w:color w:val="000000"/>
        </w:rPr>
        <w:t>2.1.</w:t>
      </w:r>
      <w:r w:rsidR="00B40744" w:rsidRPr="00601639">
        <w:rPr>
          <w:rStyle w:val="a4"/>
          <w:color w:val="000000"/>
        </w:rPr>
        <w:t xml:space="preserve">Лицами, имеющими право на получение Муниципальной услуги, являются </w:t>
      </w:r>
      <w:r w:rsidR="00B40744" w:rsidRPr="00601639">
        <w:rPr>
          <w:rStyle w:val="a4"/>
          <w:b/>
          <w:bCs/>
          <w:color w:val="000000"/>
        </w:rPr>
        <w:t>физические лица, индивидуальные предприниматели и юридические лица</w:t>
      </w:r>
      <w:r w:rsidR="00B40744" w:rsidRPr="00601639">
        <w:rPr>
          <w:rStyle w:val="a4"/>
          <w:color w:val="000000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4"/>
      <w:r w:rsidR="00185479" w:rsidRPr="00601639">
        <w:rPr>
          <w:rStyle w:val="a4"/>
          <w:color w:val="000000"/>
        </w:rPr>
        <w:t>:</w:t>
      </w:r>
    </w:p>
    <w:p w:rsidR="00B40744" w:rsidRPr="00601639" w:rsidRDefault="004F30C7" w:rsidP="00601639">
      <w:pPr>
        <w:pStyle w:val="a3"/>
        <w:tabs>
          <w:tab w:val="left" w:pos="152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1.1. </w:t>
      </w:r>
      <w:r w:rsidR="00B40744" w:rsidRPr="00601639">
        <w:rPr>
          <w:rStyle w:val="a4"/>
          <w:color w:val="000000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.2. </w:t>
      </w:r>
      <w:r w:rsidR="00B40744" w:rsidRPr="00601639">
        <w:rPr>
          <w:rStyle w:val="a4"/>
          <w:color w:val="000000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40744" w:rsidRPr="00601639" w:rsidRDefault="004F30C7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.3. </w:t>
      </w:r>
      <w:r w:rsidR="00B40744" w:rsidRPr="00601639">
        <w:rPr>
          <w:rStyle w:val="a4"/>
          <w:color w:val="000000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.4. </w:t>
      </w:r>
      <w:r w:rsidR="00B40744" w:rsidRPr="00601639">
        <w:rPr>
          <w:rStyle w:val="a4"/>
          <w:color w:val="000000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.5. </w:t>
      </w:r>
      <w:r w:rsidR="00B40744" w:rsidRPr="00601639">
        <w:rPr>
          <w:rStyle w:val="a4"/>
          <w:color w:val="000000"/>
        </w:rPr>
        <w:t>Доверительный управляющий недвижимого имущества,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.6. </w:t>
      </w:r>
      <w:r w:rsidR="00B40744" w:rsidRPr="00601639">
        <w:rPr>
          <w:rStyle w:val="a4"/>
          <w:color w:val="000000"/>
        </w:rPr>
        <w:t>Владелец рекламной конструкции.</w:t>
      </w:r>
    </w:p>
    <w:p w:rsidR="00185479" w:rsidRPr="00601639" w:rsidRDefault="004F30C7" w:rsidP="00601639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both"/>
        <w:rPr>
          <w:rStyle w:val="a4"/>
          <w:rFonts w:eastAsiaTheme="minorHAnsi"/>
          <w:i w:val="0"/>
          <w:iCs w:val="0"/>
          <w:color w:val="000000"/>
        </w:rPr>
      </w:pPr>
      <w:bookmarkStart w:id="5" w:name="bookmark7"/>
      <w:bookmarkStart w:id="6" w:name="bookmark8"/>
      <w:r w:rsidRPr="00601639">
        <w:rPr>
          <w:rStyle w:val="a4"/>
          <w:rFonts w:eastAsiaTheme="minorHAnsi"/>
          <w:i w:val="0"/>
          <w:iCs w:val="0"/>
        </w:rPr>
        <w:t xml:space="preserve">3. </w:t>
      </w:r>
      <w:r w:rsidR="00185479" w:rsidRPr="00601639">
        <w:rPr>
          <w:rStyle w:val="a4"/>
          <w:rFonts w:eastAsiaTheme="minorHAnsi"/>
          <w:i w:val="0"/>
          <w:iCs w:val="0"/>
        </w:rPr>
        <w:t>Требования к порядку информирования о предоставлении Муниципальной</w:t>
      </w:r>
      <w:bookmarkEnd w:id="5"/>
      <w:r w:rsidR="00185479" w:rsidRPr="00601639">
        <w:rPr>
          <w:rStyle w:val="a4"/>
          <w:rFonts w:eastAsiaTheme="minorHAnsi"/>
          <w:i w:val="0"/>
          <w:iCs w:val="0"/>
        </w:rPr>
        <w:t xml:space="preserve"> услуги</w:t>
      </w:r>
      <w:bookmarkEnd w:id="6"/>
    </w:p>
    <w:p w:rsidR="00185479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3.1</w:t>
      </w:r>
      <w:r w:rsidR="00185479" w:rsidRPr="00601639">
        <w:rPr>
          <w:rStyle w:val="a4"/>
          <w:color w:val="000000"/>
        </w:rPr>
        <w:t xml:space="preserve">. На официальном сайте Администрации в информационной- телекоммуникационной сети «Интернет» (далее - сеть Интернет) </w:t>
      </w:r>
      <w:hyperlink r:id="rId8" w:history="1">
        <w:r w:rsidR="00893678" w:rsidRPr="00893678">
          <w:t xml:space="preserve"> </w:t>
        </w:r>
        <w:r w:rsidR="00893678" w:rsidRPr="00893678">
          <w:rPr>
            <w:rStyle w:val="a6"/>
            <w:lang w:val="en-US" w:eastAsia="en-US"/>
          </w:rPr>
          <w:t>http</w:t>
        </w:r>
        <w:r w:rsidR="00893678" w:rsidRPr="00F05591">
          <w:rPr>
            <w:rStyle w:val="a6"/>
            <w:lang w:eastAsia="en-US"/>
          </w:rPr>
          <w:t>://</w:t>
        </w:r>
        <w:r w:rsidR="00893678" w:rsidRPr="00893678">
          <w:rPr>
            <w:rStyle w:val="a6"/>
            <w:lang w:val="en-US" w:eastAsia="en-US"/>
          </w:rPr>
          <w:t>www</w:t>
        </w:r>
        <w:r w:rsidR="00893678" w:rsidRPr="00F05591">
          <w:rPr>
            <w:rStyle w:val="a6"/>
            <w:lang w:eastAsia="en-US"/>
          </w:rPr>
          <w:t>.</w:t>
        </w:r>
        <w:r w:rsidR="00893678" w:rsidRPr="00893678">
          <w:rPr>
            <w:rStyle w:val="a6"/>
            <w:lang w:val="en-US" w:eastAsia="en-US"/>
          </w:rPr>
          <w:t>krgadm</w:t>
        </w:r>
        <w:r w:rsidR="00893678" w:rsidRPr="00F05591">
          <w:rPr>
            <w:rStyle w:val="a6"/>
            <w:lang w:eastAsia="en-US"/>
          </w:rPr>
          <w:t>.</w:t>
        </w:r>
        <w:r w:rsidR="00893678" w:rsidRPr="00893678">
          <w:rPr>
            <w:rStyle w:val="a6"/>
            <w:lang w:val="en-US" w:eastAsia="en-US"/>
          </w:rPr>
          <w:t>ru</w:t>
        </w:r>
        <w:r w:rsidR="00893678" w:rsidRPr="00F05591">
          <w:rPr>
            <w:rStyle w:val="a6"/>
            <w:lang w:eastAsia="en-US"/>
          </w:rPr>
          <w:t>/</w:t>
        </w:r>
        <w:r w:rsidR="00185479" w:rsidRPr="00F05591">
          <w:rPr>
            <w:rStyle w:val="a6"/>
            <w:color w:val="000000" w:themeColor="text1"/>
            <w:u w:val="none"/>
            <w:lang w:eastAsia="en-US"/>
          </w:rPr>
          <w:t>,</w:t>
        </w:r>
      </w:hyperlink>
      <w:r w:rsidR="00F05591">
        <w:t xml:space="preserve"> </w:t>
      </w:r>
      <w:r w:rsidR="00185479" w:rsidRPr="00601639">
        <w:rPr>
          <w:rStyle w:val="a4"/>
          <w:color w:val="000000"/>
        </w:rPr>
        <w:t xml:space="preserve">в РГУ, </w:t>
      </w:r>
      <w:r w:rsidR="00796741" w:rsidRPr="00601639">
        <w:rPr>
          <w:rStyle w:val="a4"/>
          <w:color w:val="000000"/>
        </w:rPr>
        <w:t xml:space="preserve">ЕПГУ, </w:t>
      </w:r>
      <w:r w:rsidR="00185479" w:rsidRPr="00601639">
        <w:rPr>
          <w:rStyle w:val="a4"/>
          <w:color w:val="000000"/>
        </w:rPr>
        <w:t>РПГУ обязательному размещению подлежит следующая справочная информация:</w:t>
      </w:r>
    </w:p>
    <w:p w:rsidR="00185479" w:rsidRPr="00601639" w:rsidRDefault="004F30C7" w:rsidP="00601639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3.1.1. </w:t>
      </w:r>
      <w:r w:rsidR="00185479" w:rsidRPr="00601639">
        <w:rPr>
          <w:rStyle w:val="a4"/>
          <w:color w:val="000000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185479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3.1.2. </w:t>
      </w:r>
      <w:r w:rsidR="00185479" w:rsidRPr="00601639">
        <w:rPr>
          <w:rStyle w:val="a4"/>
          <w:color w:val="000000"/>
        </w:rPr>
        <w:t>справочные телефоны структурных подразделений Администрации, участвующих в предоставлении Муниципальной услуги;</w:t>
      </w:r>
    </w:p>
    <w:p w:rsidR="00185479" w:rsidRPr="00601639" w:rsidRDefault="004F30C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3.1.3. </w:t>
      </w:r>
      <w:r w:rsidR="00185479" w:rsidRPr="00601639">
        <w:rPr>
          <w:rStyle w:val="a4"/>
          <w:color w:val="000000"/>
        </w:rPr>
        <w:t>адреса сайта, а также электронной почты и (или) формы обратной связи Администрации в сети Интернет.</w:t>
      </w:r>
    </w:p>
    <w:p w:rsidR="00185479" w:rsidRPr="00601639" w:rsidRDefault="004F30C7" w:rsidP="00601639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3.2. </w:t>
      </w:r>
      <w:r w:rsidR="00185479" w:rsidRPr="00601639">
        <w:rPr>
          <w:rStyle w:val="a4"/>
          <w:color w:val="000000"/>
        </w:rPr>
        <w:t>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185479" w:rsidRPr="00601639" w:rsidRDefault="004F30C7" w:rsidP="00601639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3.3. </w:t>
      </w:r>
      <w:r w:rsidR="00185479" w:rsidRPr="00601639">
        <w:rPr>
          <w:rStyle w:val="a4"/>
          <w:color w:val="000000"/>
        </w:rPr>
        <w:t xml:space="preserve">Администрация обеспечивает размещение и актуализацию справочной </w:t>
      </w:r>
      <w:r w:rsidR="00185479" w:rsidRPr="00601639">
        <w:rPr>
          <w:rStyle w:val="a4"/>
          <w:color w:val="000000"/>
        </w:rPr>
        <w:lastRenderedPageBreak/>
        <w:t>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185479" w:rsidRPr="00601639" w:rsidRDefault="004F30C7" w:rsidP="00601639">
      <w:pPr>
        <w:pStyle w:val="a3"/>
        <w:tabs>
          <w:tab w:val="left" w:pos="1542"/>
        </w:tabs>
        <w:autoSpaceDE/>
        <w:autoSpaceDN/>
        <w:ind w:left="720" w:right="20"/>
        <w:jc w:val="both"/>
      </w:pPr>
      <w:r w:rsidRPr="00601639">
        <w:rPr>
          <w:rStyle w:val="a4"/>
          <w:color w:val="000000"/>
        </w:rPr>
        <w:t xml:space="preserve">3.4. </w:t>
      </w:r>
      <w:r w:rsidR="00185479" w:rsidRPr="00601639">
        <w:rPr>
          <w:rStyle w:val="a4"/>
          <w:color w:val="000000"/>
        </w:rPr>
        <w:t>Информирование Заявителей по вопросам предоставления Муниципальной услуги осуществляется:</w:t>
      </w:r>
    </w:p>
    <w:p w:rsidR="00185479" w:rsidRPr="00601639" w:rsidRDefault="00185479" w:rsidP="00601639">
      <w:pPr>
        <w:pStyle w:val="a3"/>
        <w:tabs>
          <w:tab w:val="left" w:pos="1008"/>
        </w:tabs>
        <w:ind w:left="20" w:firstLine="700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путем размещения информации на сайте Администрации, ЕПГУ, РПГУ;</w:t>
      </w:r>
    </w:p>
    <w:p w:rsidR="00185479" w:rsidRPr="00601639" w:rsidRDefault="00185479" w:rsidP="00601639">
      <w:pPr>
        <w:pStyle w:val="a3"/>
        <w:tabs>
          <w:tab w:val="left" w:pos="1081"/>
        </w:tabs>
        <w:ind w:left="20" w:right="20" w:firstLine="70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85479" w:rsidRPr="00601639" w:rsidRDefault="00185479" w:rsidP="00601639">
      <w:pPr>
        <w:pStyle w:val="a3"/>
        <w:tabs>
          <w:tab w:val="left" w:pos="1090"/>
        </w:tabs>
        <w:ind w:left="20" w:right="20" w:firstLine="70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185479" w:rsidRPr="00601639" w:rsidRDefault="00185479" w:rsidP="00601639">
      <w:pPr>
        <w:pStyle w:val="a3"/>
        <w:tabs>
          <w:tab w:val="left" w:pos="1042"/>
        </w:tabs>
        <w:ind w:left="20" w:right="20" w:firstLine="700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185479" w:rsidRPr="00601639" w:rsidRDefault="00185479" w:rsidP="00601639">
      <w:pPr>
        <w:pStyle w:val="a3"/>
        <w:tabs>
          <w:tab w:val="left" w:pos="1022"/>
        </w:tabs>
        <w:ind w:left="20" w:firstLine="700"/>
        <w:jc w:val="both"/>
      </w:pPr>
      <w:r w:rsidRPr="00601639">
        <w:rPr>
          <w:rStyle w:val="a4"/>
          <w:color w:val="000000"/>
        </w:rPr>
        <w:t>д)</w:t>
      </w:r>
      <w:r w:rsidRPr="00601639">
        <w:rPr>
          <w:rStyle w:val="a4"/>
          <w:color w:val="000000"/>
        </w:rPr>
        <w:tab/>
        <w:t>посредством телефонной и факсимильной связи;</w:t>
      </w:r>
    </w:p>
    <w:p w:rsidR="00185479" w:rsidRPr="00601639" w:rsidRDefault="00185479" w:rsidP="00601639">
      <w:pPr>
        <w:pStyle w:val="a3"/>
        <w:tabs>
          <w:tab w:val="left" w:pos="1038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Pr="00601639">
        <w:rPr>
          <w:rStyle w:val="a4"/>
          <w:color w:val="000000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185479" w:rsidRPr="00601639" w:rsidRDefault="004F30C7" w:rsidP="00601639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3.5. </w:t>
      </w:r>
      <w:r w:rsidR="00185479" w:rsidRPr="00601639">
        <w:rPr>
          <w:rStyle w:val="a4"/>
          <w:color w:val="000000"/>
        </w:rP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85479" w:rsidRPr="00601639" w:rsidRDefault="00185479" w:rsidP="00601639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перечень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срок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t>д)исчерпывающий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t>ж)формы заявлений (уведомлений, сообщений), используемые при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143"/>
        </w:tabs>
        <w:ind w:left="20" w:right="20" w:firstLine="700"/>
        <w:jc w:val="both"/>
      </w:pPr>
      <w:r w:rsidRPr="00601639">
        <w:rPr>
          <w:rStyle w:val="a4"/>
          <w:color w:val="000000"/>
        </w:rPr>
        <w:t>з)размер государственной пошлины или иной платы, взимаемой за предоставление Муниципальной услуги.</w:t>
      </w:r>
    </w:p>
    <w:p w:rsidR="00185479" w:rsidRPr="00601639" w:rsidRDefault="004F30C7" w:rsidP="00601639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 w:rsidRPr="00601639">
        <w:rPr>
          <w:rStyle w:val="a4"/>
          <w:color w:val="000000"/>
        </w:rPr>
        <w:t xml:space="preserve">3.7. </w:t>
      </w:r>
      <w:r w:rsidR="00185479" w:rsidRPr="00601639">
        <w:rPr>
          <w:rStyle w:val="a4"/>
          <w:color w:val="000000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185479" w:rsidRPr="00601639" w:rsidRDefault="00BA0E2D" w:rsidP="00601639">
      <w:pPr>
        <w:pStyle w:val="a3"/>
        <w:tabs>
          <w:tab w:val="left" w:pos="1200"/>
        </w:tabs>
        <w:autoSpaceDE/>
        <w:autoSpaceDN/>
        <w:ind w:left="0" w:firstLine="709"/>
        <w:jc w:val="both"/>
      </w:pPr>
      <w:r w:rsidRPr="00601639">
        <w:rPr>
          <w:rStyle w:val="a4"/>
          <w:color w:val="000000"/>
        </w:rPr>
        <w:t xml:space="preserve">3.8. </w:t>
      </w:r>
      <w:r w:rsidR="00185479" w:rsidRPr="00601639">
        <w:rPr>
          <w:rStyle w:val="a4"/>
          <w:color w:val="000000"/>
        </w:rPr>
        <w:t>На сайте Администрации дополнительно размещаются: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а)полное наименование и почтовый адрес Администрации;</w:t>
      </w:r>
    </w:p>
    <w:p w:rsidR="00185479" w:rsidRPr="00601639" w:rsidRDefault="00185479" w:rsidP="00601639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б)номера телефонов-автоинформаторов (при наличии), справочные номера телефонов структурных подразделений Администрации;</w:t>
      </w:r>
    </w:p>
    <w:p w:rsidR="00185479" w:rsidRPr="00601639" w:rsidRDefault="00185479" w:rsidP="00601639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lastRenderedPageBreak/>
        <w:t>в)режим работы Администрации, график работы должностных лиц Администрации, ее структурных подразделений;</w:t>
      </w:r>
    </w:p>
    <w:p w:rsidR="00185479" w:rsidRPr="00601639" w:rsidRDefault="00185479" w:rsidP="00601639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г)график работы подразделения Администрации, непосредственно предоставляющего Муниципальную услугу;</w:t>
      </w:r>
    </w:p>
    <w:p w:rsidR="00185479" w:rsidRPr="00601639" w:rsidRDefault="00185479" w:rsidP="00601639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 xml:space="preserve">д)выдержки из нормативных правовых актов Российской Федерации и нормативных правовых актов </w:t>
      </w:r>
      <w:r w:rsidR="00BA0E2D" w:rsidRPr="00601639">
        <w:rPr>
          <w:rStyle w:val="a4"/>
          <w:color w:val="000000"/>
        </w:rPr>
        <w:t>Брянской</w:t>
      </w:r>
      <w:r w:rsidRPr="00601639">
        <w:rPr>
          <w:rStyle w:val="a4"/>
          <w:color w:val="000000"/>
        </w:rPr>
        <w:t xml:space="preserve"> области, содержащих нормы, регулирующие деятельность Администрации по предоставлению Муниципальной услуги;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е)перечень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1239"/>
        </w:tabs>
        <w:ind w:left="0" w:right="20" w:firstLine="709"/>
        <w:jc w:val="both"/>
      </w:pPr>
      <w:r w:rsidRPr="00601639">
        <w:rPr>
          <w:rStyle w:val="a4"/>
          <w:color w:val="000000"/>
        </w:rPr>
        <w:t>ж)формы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185479" w:rsidRPr="00601639" w:rsidRDefault="00185479" w:rsidP="00601639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з)порядок и способы предварительной записи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и)текст настоящего Административного регламента с приложениями;</w:t>
      </w:r>
    </w:p>
    <w:p w:rsidR="00185479" w:rsidRPr="00601639" w:rsidRDefault="00185479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к) краткое описание порядка предоставления Муниципальной услуги;</w:t>
      </w:r>
    </w:p>
    <w:p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85479" w:rsidRPr="00601639" w:rsidRDefault="00BA0E2D" w:rsidP="00601639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3.9. </w:t>
      </w:r>
      <w:r w:rsidR="00185479" w:rsidRPr="00601639">
        <w:rPr>
          <w:rStyle w:val="a4"/>
          <w:color w:val="000000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185479" w:rsidRPr="00601639" w:rsidRDefault="00BA0E2D" w:rsidP="00601639">
      <w:pPr>
        <w:pStyle w:val="a3"/>
        <w:tabs>
          <w:tab w:val="left" w:pos="1374"/>
        </w:tabs>
        <w:autoSpaceDE/>
        <w:autoSpaceDN/>
        <w:ind w:left="567" w:right="20"/>
        <w:jc w:val="both"/>
      </w:pPr>
      <w:r w:rsidRPr="00601639">
        <w:rPr>
          <w:rStyle w:val="a4"/>
          <w:color w:val="000000"/>
        </w:rPr>
        <w:t xml:space="preserve">3.10. </w:t>
      </w:r>
      <w:r w:rsidR="00185479" w:rsidRPr="00601639">
        <w:rPr>
          <w:rStyle w:val="a4"/>
          <w:color w:val="000000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а)</w:t>
      </w:r>
      <w:r w:rsidR="00F05591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F05591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</w:t>
      </w:r>
      <w:r w:rsidR="00BA0E2D" w:rsidRPr="00601639">
        <w:rPr>
          <w:rStyle w:val="a4"/>
          <w:color w:val="000000"/>
        </w:rPr>
        <w:t>Брянско</w:t>
      </w:r>
      <w:r w:rsidRPr="00601639">
        <w:rPr>
          <w:rStyle w:val="a4"/>
          <w:color w:val="000000"/>
        </w:rPr>
        <w:t xml:space="preserve">й области, регулирующих вопросы предоставления Муниципальной услуги (дата, номер и наименование нормативного правового </w:t>
      </w:r>
      <w:r w:rsidRPr="00601639">
        <w:rPr>
          <w:rStyle w:val="a4"/>
          <w:color w:val="000000"/>
        </w:rPr>
        <w:lastRenderedPageBreak/>
        <w:t>акта);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F05591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документов, необходимых для получения Муниципальной услуги;</w:t>
      </w:r>
    </w:p>
    <w:p w:rsidR="00185479" w:rsidRPr="00601639" w:rsidRDefault="00185479" w:rsidP="00601639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F05591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сроках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F05591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б основаниях для приостановления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F05591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отказа в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F05591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сайте Администрации информации по вопросам предоставления Муниципальной услуги.</w:t>
      </w:r>
    </w:p>
    <w:p w:rsidR="00185479" w:rsidRPr="00601639" w:rsidRDefault="00BA0E2D" w:rsidP="00601639">
      <w:pPr>
        <w:pStyle w:val="a3"/>
        <w:tabs>
          <w:tab w:val="left" w:pos="1330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3.11. </w:t>
      </w:r>
      <w:r w:rsidR="00185479" w:rsidRPr="00601639">
        <w:rPr>
          <w:rStyle w:val="a4"/>
          <w:color w:val="000000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:rsidR="00185479" w:rsidRPr="00601639" w:rsidRDefault="00BA0E2D" w:rsidP="00601639">
      <w:pPr>
        <w:pStyle w:val="a3"/>
        <w:tabs>
          <w:tab w:val="left" w:pos="1681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3.12. </w:t>
      </w:r>
      <w:r w:rsidR="00185479" w:rsidRPr="00601639">
        <w:rPr>
          <w:rStyle w:val="a4"/>
          <w:color w:val="000000"/>
        </w:rPr>
        <w:t>Администрация обеспечивает своевременную актуализацию информационных материалов, указанных в пункте 3.1</w:t>
      </w:r>
      <w:r w:rsidRPr="00601639">
        <w:rPr>
          <w:rStyle w:val="a4"/>
          <w:color w:val="000000"/>
        </w:rPr>
        <w:t>1.</w:t>
      </w:r>
      <w:r w:rsidR="00185479" w:rsidRPr="00601639">
        <w:rPr>
          <w:rStyle w:val="a4"/>
          <w:color w:val="000000"/>
        </w:rPr>
        <w:t xml:space="preserve"> настоящего</w:t>
      </w:r>
      <w:r w:rsidR="00F05591">
        <w:rPr>
          <w:rStyle w:val="a4"/>
          <w:color w:val="000000"/>
        </w:rPr>
        <w:t xml:space="preserve"> </w:t>
      </w:r>
      <w:r w:rsidR="00185479" w:rsidRPr="00601639">
        <w:rPr>
          <w:rStyle w:val="a4"/>
          <w:color w:val="000000"/>
        </w:rPr>
        <w:t>Административного регламента, на ЕПГУ, РПГУ, сайте Администрации.</w:t>
      </w:r>
    </w:p>
    <w:p w:rsidR="00185479" w:rsidRPr="00601639" w:rsidRDefault="00F02594" w:rsidP="00601639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3.1</w:t>
      </w:r>
      <w:r w:rsidR="00DA2586"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85479" w:rsidRPr="00601639" w:rsidRDefault="00F02594" w:rsidP="00601639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7" w:name="bookmark10"/>
      <w:bookmarkStart w:id="8" w:name="bookmark9"/>
      <w:r w:rsidRPr="00601639">
        <w:rPr>
          <w:rStyle w:val="a4"/>
          <w:color w:val="000000"/>
        </w:rPr>
        <w:t xml:space="preserve">3.15. </w:t>
      </w:r>
      <w:r w:rsidR="00185479" w:rsidRPr="00601639">
        <w:rPr>
          <w:rStyle w:val="a4"/>
          <w:color w:val="000000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7"/>
      <w:bookmarkEnd w:id="8"/>
    </w:p>
    <w:p w:rsidR="00F02594" w:rsidRPr="00601639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9" w:name="bookmark11"/>
    </w:p>
    <w:p w:rsidR="00F02594" w:rsidRPr="00601639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0163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601639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. Стандарт предоставления Муниципальной услуги</w:t>
      </w:r>
      <w:bookmarkEnd w:id="9"/>
    </w:p>
    <w:p w:rsidR="00D72ADA" w:rsidRPr="00601639" w:rsidRDefault="00D72ADA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72ADA" w:rsidRPr="00601639" w:rsidRDefault="00D72ADA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0" w:name="bookmark14"/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bookmarkStart w:id="11" w:name="bookmark12"/>
      <w:bookmarkEnd w:id="10"/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Наименование Муниципальной услуги</w:t>
      </w:r>
      <w:bookmarkEnd w:id="11"/>
    </w:p>
    <w:p w:rsidR="00D72ADA" w:rsidRPr="00601639" w:rsidRDefault="00D72ADA" w:rsidP="00DA2586">
      <w:pPr>
        <w:pStyle w:val="a3"/>
        <w:tabs>
          <w:tab w:val="left" w:pos="1196"/>
        </w:tabs>
        <w:autoSpaceDE/>
        <w:autoSpaceDN/>
        <w:ind w:left="0" w:right="40" w:firstLine="426"/>
        <w:jc w:val="both"/>
      </w:pPr>
      <w:bookmarkStart w:id="12" w:name="bookmark13"/>
      <w:r w:rsidRPr="00601639">
        <w:rPr>
          <w:rStyle w:val="a4"/>
          <w:color w:val="000000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разрешений».</w:t>
      </w:r>
      <w:bookmarkEnd w:id="12"/>
    </w:p>
    <w:p w:rsidR="00D72ADA" w:rsidRPr="00601639" w:rsidRDefault="006E4D4C" w:rsidP="00601639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="00D72ADA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Наименование органа, предоставляющего Муниципальную услугу</w:t>
      </w:r>
    </w:p>
    <w:p w:rsidR="00D72ADA" w:rsidRPr="00601639" w:rsidRDefault="006E4D4C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 xml:space="preserve">.1. </w:t>
      </w:r>
      <w:r w:rsidR="00D72ADA" w:rsidRPr="00601639">
        <w:rPr>
          <w:rStyle w:val="a4"/>
          <w:color w:val="000000"/>
        </w:rPr>
        <w:t>Органом, ответственным за предоставление Муниципальной услуги, является Администрация.</w:t>
      </w:r>
    </w:p>
    <w:p w:rsidR="00D72ADA" w:rsidRPr="00601639" w:rsidRDefault="006E4D4C" w:rsidP="00601639">
      <w:pPr>
        <w:pStyle w:val="a3"/>
        <w:tabs>
          <w:tab w:val="left" w:pos="1244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2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72ADA" w:rsidRPr="00601639" w:rsidRDefault="006E4D4C" w:rsidP="00601639">
      <w:pPr>
        <w:pStyle w:val="a3"/>
        <w:tabs>
          <w:tab w:val="left" w:pos="1316"/>
        </w:tabs>
        <w:autoSpaceDE/>
        <w:autoSpaceDN/>
        <w:ind w:left="0" w:right="40" w:firstLine="567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3</w:t>
      </w:r>
      <w:r w:rsidR="000B3554" w:rsidRPr="00601639">
        <w:rPr>
          <w:rStyle w:val="a4"/>
          <w:color w:val="000000"/>
        </w:rPr>
        <w:t xml:space="preserve">. </w:t>
      </w:r>
      <w:bookmarkStart w:id="13" w:name="_Hlk36137759"/>
      <w:bookmarkStart w:id="14" w:name="_GoBack"/>
      <w:r w:rsidR="00D72ADA" w:rsidRPr="00601639">
        <w:rPr>
          <w:rStyle w:val="a4"/>
          <w:color w:val="000000"/>
        </w:rPr>
        <w:t>Непосредственное предоставление Муниципальной услуги осуществля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т структурн</w:t>
      </w:r>
      <w:r w:rsidR="00F87533" w:rsidRPr="00601639">
        <w:rPr>
          <w:rStyle w:val="a4"/>
          <w:color w:val="000000"/>
        </w:rPr>
        <w:t>о</w:t>
      </w:r>
      <w:r w:rsidR="00D72ADA" w:rsidRPr="00601639">
        <w:rPr>
          <w:rStyle w:val="a4"/>
          <w:color w:val="000000"/>
        </w:rPr>
        <w:t>е подразделени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 xml:space="preserve"> Администрации </w:t>
      </w:r>
      <w:r w:rsidR="002C6660">
        <w:rPr>
          <w:rStyle w:val="a4"/>
          <w:color w:val="000000"/>
        </w:rPr>
        <w:t>–</w:t>
      </w:r>
      <w:r w:rsidR="00D72ADA" w:rsidRPr="00601639">
        <w:rPr>
          <w:rStyle w:val="a4"/>
          <w:color w:val="000000"/>
        </w:rPr>
        <w:t xml:space="preserve"> </w:t>
      </w:r>
      <w:r w:rsidR="002C6660">
        <w:rPr>
          <w:rStyle w:val="a4"/>
          <w:color w:val="000000"/>
        </w:rPr>
        <w:t>отдел ЖКХ, строительства и архитектуры</w:t>
      </w:r>
      <w:r w:rsidR="00D72ADA" w:rsidRPr="00601639">
        <w:rPr>
          <w:rStyle w:val="a4"/>
          <w:color w:val="000000"/>
        </w:rPr>
        <w:t>.</w:t>
      </w:r>
      <w:bookmarkEnd w:id="13"/>
      <w:bookmarkEnd w:id="14"/>
    </w:p>
    <w:p w:rsidR="00D72ADA" w:rsidRPr="00601639" w:rsidRDefault="006E4D4C" w:rsidP="00601639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5.4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601639">
        <w:rPr>
          <w:rStyle w:val="a4"/>
          <w:color w:val="000000"/>
        </w:rPr>
        <w:t>Брянской</w:t>
      </w:r>
      <w:r w:rsidR="00D72ADA" w:rsidRPr="00601639">
        <w:rPr>
          <w:rStyle w:val="a4"/>
          <w:color w:val="000000"/>
        </w:rPr>
        <w:t xml:space="preserve"> области государственных услуг и </w:t>
      </w:r>
      <w:r w:rsidR="00D72ADA" w:rsidRPr="00601639">
        <w:rPr>
          <w:rStyle w:val="a4"/>
          <w:color w:val="000000"/>
        </w:rPr>
        <w:lastRenderedPageBreak/>
        <w:t>предоставляются организациями, участвующими в предоставлении государственных услуг</w:t>
      </w:r>
      <w:r w:rsidR="000B3554" w:rsidRPr="00601639">
        <w:rPr>
          <w:rStyle w:val="a4"/>
          <w:color w:val="000000"/>
        </w:rPr>
        <w:t>.</w:t>
      </w:r>
    </w:p>
    <w:p w:rsidR="002106CE" w:rsidRPr="00601639" w:rsidRDefault="006E4D4C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>. В целях предоставления Муниципальной услуги Администрация взаимодействует с:</w:t>
      </w:r>
    </w:p>
    <w:p w:rsidR="000B3554" w:rsidRPr="00601639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налоговой службы по Брянской области;</w:t>
      </w:r>
    </w:p>
    <w:p w:rsidR="000B3554" w:rsidRPr="00601639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:rsidR="000B3554" w:rsidRPr="00601639" w:rsidRDefault="000B3554" w:rsidP="00601639">
      <w:pPr>
        <w:widowControl/>
        <w:adjustRightInd w:val="0"/>
        <w:ind w:firstLine="720"/>
        <w:jc w:val="both"/>
        <w:rPr>
          <w:rFonts w:eastAsiaTheme="minorHAnsi"/>
          <w:color w:val="FF0000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Отдел</w:t>
      </w:r>
      <w:r w:rsidR="002C6660">
        <w:rPr>
          <w:rFonts w:eastAsiaTheme="minorHAnsi"/>
          <w:sz w:val="28"/>
          <w:szCs w:val="28"/>
          <w:lang w:eastAsia="en-US" w:bidi="ar-SA"/>
        </w:rPr>
        <w:t>ом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государственной инспекции безопасности дорожного движения Управления Министерства внутренних дел России</w:t>
      </w:r>
      <w:r w:rsidRPr="002C6660">
        <w:rPr>
          <w:rFonts w:eastAsiaTheme="minorHAnsi"/>
          <w:color w:val="000000" w:themeColor="text1"/>
          <w:sz w:val="28"/>
          <w:szCs w:val="28"/>
          <w:lang w:eastAsia="en-US" w:bidi="ar-SA"/>
        </w:rPr>
        <w:t>;</w:t>
      </w:r>
    </w:p>
    <w:p w:rsidR="000B3554" w:rsidRPr="00601639" w:rsidRDefault="002106CE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15" w:name="dep76"/>
      <w:r w:rsidRPr="00601639">
        <w:rPr>
          <w:rStyle w:val="department-title"/>
          <w:sz w:val="28"/>
          <w:szCs w:val="28"/>
        </w:rPr>
        <w:t>Управлением по охране и сохранению историко-культурного наследия Брянской области</w:t>
      </w:r>
      <w:bookmarkEnd w:id="15"/>
      <w:r w:rsidR="000B3554" w:rsidRPr="00601639">
        <w:rPr>
          <w:rFonts w:eastAsiaTheme="minorHAnsi"/>
          <w:sz w:val="28"/>
          <w:szCs w:val="28"/>
          <w:lang w:eastAsia="en-US" w:bidi="ar-SA"/>
        </w:rPr>
        <w:t>;</w:t>
      </w:r>
    </w:p>
    <w:p w:rsidR="000B3554" w:rsidRPr="00601639" w:rsidRDefault="002106CE" w:rsidP="00601639">
      <w:pPr>
        <w:widowControl/>
        <w:adjustRightInd w:val="0"/>
        <w:ind w:firstLine="720"/>
        <w:jc w:val="both"/>
        <w:rPr>
          <w:rStyle w:val="department-title"/>
          <w:sz w:val="28"/>
          <w:szCs w:val="28"/>
        </w:rPr>
      </w:pPr>
      <w:r w:rsidRPr="00601639">
        <w:rPr>
          <w:rStyle w:val="department-title"/>
          <w:sz w:val="28"/>
          <w:szCs w:val="28"/>
        </w:rPr>
        <w:t>Управлением Федеральной службы по надзору в сфере природопользования по Брянской области</w:t>
      </w:r>
      <w:r w:rsidR="000B3554" w:rsidRPr="00601639">
        <w:rPr>
          <w:rStyle w:val="department-title"/>
          <w:sz w:val="28"/>
          <w:szCs w:val="28"/>
        </w:rPr>
        <w:t>;</w:t>
      </w:r>
    </w:p>
    <w:p w:rsidR="002106CE" w:rsidRPr="002C6660" w:rsidRDefault="007473D4" w:rsidP="00601639">
      <w:pPr>
        <w:pStyle w:val="a3"/>
        <w:ind w:left="0" w:right="186" w:firstLine="709"/>
        <w:jc w:val="both"/>
        <w:rPr>
          <w:color w:val="000000" w:themeColor="text1"/>
        </w:rPr>
      </w:pPr>
      <w:r>
        <w:rPr>
          <w:color w:val="000000" w:themeColor="text1"/>
        </w:rPr>
        <w:t>Комитетом</w:t>
      </w:r>
      <w:r w:rsidR="002106CE" w:rsidRPr="002C6660">
        <w:rPr>
          <w:color w:val="000000" w:themeColor="text1"/>
        </w:rPr>
        <w:t xml:space="preserve"> имущественных и земельных отношений;</w:t>
      </w:r>
    </w:p>
    <w:p w:rsidR="002106CE" w:rsidRPr="00601639" w:rsidRDefault="002C6660" w:rsidP="00601639">
      <w:pPr>
        <w:pStyle w:val="a3"/>
        <w:ind w:left="0" w:right="180" w:firstLine="709"/>
        <w:jc w:val="both"/>
      </w:pPr>
      <w:r>
        <w:t>О</w:t>
      </w:r>
      <w:r w:rsidR="002106CE" w:rsidRPr="00601639">
        <w:t>рганизаци</w:t>
      </w:r>
      <w:r>
        <w:t>ями</w:t>
      </w:r>
      <w:r w:rsidR="002106CE" w:rsidRPr="00601639">
        <w:t>, осуществляющие подготовку дизайн-проекта (проектной документации) рекламной конструкции;</w:t>
      </w:r>
    </w:p>
    <w:p w:rsidR="002106CE" w:rsidRPr="00601639" w:rsidRDefault="002C6660" w:rsidP="00601639">
      <w:pPr>
        <w:pStyle w:val="a3"/>
        <w:ind w:left="0" w:right="183" w:firstLine="709"/>
        <w:jc w:val="both"/>
      </w:pPr>
      <w:r>
        <w:t>О</w:t>
      </w:r>
      <w:r w:rsidR="002106CE" w:rsidRPr="00601639">
        <w:t>рганизаци</w:t>
      </w:r>
      <w:r>
        <w:t>ями</w:t>
      </w:r>
      <w:r w:rsidR="002106CE" w:rsidRPr="00601639">
        <w:t>, осуществляющие согласование возможности установки рекламной конструкции вблизи находящихся в их ведении инженерных сетей;</w:t>
      </w:r>
    </w:p>
    <w:p w:rsidR="002106CE" w:rsidRPr="00601639" w:rsidRDefault="002C6660" w:rsidP="00601639">
      <w:pPr>
        <w:pStyle w:val="a3"/>
        <w:ind w:left="0" w:firstLine="709"/>
        <w:jc w:val="both"/>
      </w:pPr>
      <w:r>
        <w:t>Иными</w:t>
      </w:r>
      <w:r w:rsidR="002106CE" w:rsidRPr="00601639">
        <w:t xml:space="preserve"> согласующи</w:t>
      </w:r>
      <w:r>
        <w:t>ми</w:t>
      </w:r>
      <w:r w:rsidR="002106CE" w:rsidRPr="00601639">
        <w:t xml:space="preserve"> организаци</w:t>
      </w:r>
      <w:r>
        <w:t>ями</w:t>
      </w:r>
      <w:r w:rsidR="002106CE" w:rsidRPr="00601639">
        <w:t>.</w:t>
      </w:r>
    </w:p>
    <w:p w:rsidR="006E4D4C" w:rsidRPr="00601639" w:rsidRDefault="006E4D4C" w:rsidP="00601639">
      <w:pPr>
        <w:pStyle w:val="a3"/>
        <w:ind w:left="0" w:firstLine="709"/>
        <w:jc w:val="both"/>
      </w:pPr>
    </w:p>
    <w:p w:rsidR="006E4D4C" w:rsidRPr="00C67F7A" w:rsidRDefault="006E4D4C" w:rsidP="00601639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67F7A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Результат предоставления Муниципальной услуги</w:t>
      </w:r>
    </w:p>
    <w:p w:rsidR="002106CE" w:rsidRPr="00601639" w:rsidRDefault="006E4D4C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bookmarkStart w:id="16" w:name="sub_25"/>
      <w:r w:rsidRPr="00601639">
        <w:rPr>
          <w:rFonts w:eastAsiaTheme="minorHAnsi"/>
          <w:sz w:val="28"/>
          <w:szCs w:val="28"/>
          <w:lang w:eastAsia="en-US" w:bidi="ar-SA"/>
        </w:rPr>
        <w:t>6.1.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 xml:space="preserve"> Результатом предоставления муниципальной услуги является:</w:t>
      </w:r>
    </w:p>
    <w:p w:rsidR="002106CE" w:rsidRPr="00601639" w:rsidRDefault="002106CE" w:rsidP="00601639">
      <w:pPr>
        <w:pStyle w:val="a3"/>
        <w:tabs>
          <w:tab w:val="left" w:pos="1474"/>
        </w:tabs>
        <w:autoSpaceDE/>
        <w:autoSpaceDN/>
        <w:ind w:left="0" w:right="20" w:firstLine="709"/>
        <w:jc w:val="both"/>
        <w:rPr>
          <w:rFonts w:eastAsiaTheme="minorHAnsi"/>
          <w:lang w:eastAsia="en-US" w:bidi="ar-SA"/>
        </w:rPr>
      </w:pPr>
      <w:bookmarkStart w:id="17" w:name="sub_251"/>
      <w:bookmarkEnd w:id="16"/>
      <w:r w:rsidRPr="00601639">
        <w:rPr>
          <w:rFonts w:eastAsiaTheme="minorHAnsi"/>
          <w:lang w:eastAsia="en-US" w:bidi="ar-SA"/>
        </w:rPr>
        <w:t xml:space="preserve">1) разрешение на установку и эксплуатацию рекламной конструкции </w:t>
      </w:r>
      <w:r w:rsidRPr="00601639">
        <w:rPr>
          <w:rStyle w:val="a4"/>
          <w:color w:val="000000"/>
        </w:rPr>
        <w:t>на бланке по форме, приведенной в Приложении 1 к настоящему Административному регламенту</w:t>
      </w:r>
      <w:r w:rsidRPr="00601639">
        <w:rPr>
          <w:rFonts w:eastAsiaTheme="minorHAnsi"/>
          <w:lang w:eastAsia="en-US" w:bidi="ar-SA"/>
        </w:rPr>
        <w:t>;</w:t>
      </w:r>
    </w:p>
    <w:p w:rsidR="003C5425" w:rsidRPr="00601639" w:rsidRDefault="003C5425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601639">
        <w:rPr>
          <w:rStyle w:val="a4"/>
          <w:color w:val="000000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:rsidR="003C5425" w:rsidRPr="00601639" w:rsidRDefault="003C542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601639">
        <w:rPr>
          <w:rStyle w:val="a4"/>
          <w:color w:val="FF0000"/>
          <w:u w:val="single"/>
        </w:rPr>
        <w:t xml:space="preserve">в </w:t>
      </w:r>
      <w:r w:rsidR="00135D86" w:rsidRPr="00601639">
        <w:rPr>
          <w:rStyle w:val="a4"/>
          <w:color w:val="FF0000"/>
          <w:u w:val="single"/>
        </w:rPr>
        <w:t>пункте</w:t>
      </w:r>
      <w:r w:rsidRPr="00601639">
        <w:rPr>
          <w:rStyle w:val="a4"/>
          <w:color w:val="FF0000"/>
          <w:u w:val="single"/>
        </w:rPr>
        <w:t xml:space="preserve"> 13</w:t>
      </w:r>
      <w:r w:rsidRPr="00601639">
        <w:rPr>
          <w:rStyle w:val="a4"/>
          <w:color w:val="000000"/>
        </w:rPr>
        <w:t xml:space="preserve"> настоящего Административного регламента, по форме, приведенной в Приложении 3 к настоящему Административному регламенту.</w:t>
      </w:r>
    </w:p>
    <w:bookmarkEnd w:id="17"/>
    <w:p w:rsidR="003C5425" w:rsidRPr="00601639" w:rsidRDefault="003C5425" w:rsidP="00601639">
      <w:pPr>
        <w:pStyle w:val="a3"/>
        <w:tabs>
          <w:tab w:val="left" w:pos="1398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</w:p>
    <w:p w:rsidR="003C5425" w:rsidRPr="00601639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="003C5425" w:rsidRPr="00601639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Срок и порядок регистрации заявления Заявителя о предоставлении Муниципальной услуги</w:t>
      </w:r>
    </w:p>
    <w:p w:rsidR="003C5425" w:rsidRPr="00601639" w:rsidRDefault="003C5425" w:rsidP="00601639">
      <w:pPr>
        <w:pStyle w:val="51"/>
        <w:shd w:val="clear" w:color="auto" w:fill="auto"/>
        <w:tabs>
          <w:tab w:val="left" w:pos="944"/>
        </w:tabs>
        <w:spacing w:line="240" w:lineRule="auto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5425" w:rsidRPr="00601639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3C5425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.1.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ПГУ после 16:00 рабочего дня либо в нерабочий день, регистрируется в Администрации на следующий рабочий день.</w:t>
      </w:r>
    </w:p>
    <w:p w:rsidR="003C5425" w:rsidRPr="00601639" w:rsidRDefault="006E4D4C" w:rsidP="00601639">
      <w:pPr>
        <w:pStyle w:val="a3"/>
        <w:tabs>
          <w:tab w:val="left" w:pos="1273"/>
        </w:tabs>
        <w:autoSpaceDE/>
        <w:autoSpaceDN/>
        <w:ind w:left="0" w:right="20" w:firstLine="567"/>
        <w:jc w:val="both"/>
      </w:pPr>
      <w:bookmarkStart w:id="18" w:name="bookmark17"/>
      <w:r w:rsidRPr="00601639">
        <w:rPr>
          <w:rStyle w:val="a4"/>
          <w:color w:val="000000"/>
        </w:rPr>
        <w:t>7</w:t>
      </w:r>
      <w:r w:rsidR="003C5425" w:rsidRPr="00601639">
        <w:rPr>
          <w:rStyle w:val="a4"/>
          <w:color w:val="000000"/>
        </w:rPr>
        <w:t xml:space="preserve">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>
        <w:rPr>
          <w:rStyle w:val="a4"/>
          <w:color w:val="000000"/>
        </w:rPr>
        <w:t xml:space="preserve">в срок, не превышающий 1 рабочего дня </w:t>
      </w:r>
      <w:r w:rsidR="003C5425" w:rsidRPr="00601639">
        <w:rPr>
          <w:rStyle w:val="a4"/>
          <w:color w:val="000000"/>
        </w:rPr>
        <w:t>в порядке, установленном организационно-распорядительным документом Администрации.</w:t>
      </w:r>
      <w:bookmarkEnd w:id="18"/>
    </w:p>
    <w:p w:rsidR="00F87533" w:rsidRPr="00601639" w:rsidRDefault="00F87533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6E4D4C" w:rsidRPr="00E84D07" w:rsidRDefault="006E4D4C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84D07"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>8.</w:t>
      </w:r>
      <w:bookmarkStart w:id="19" w:name="bookmark18"/>
      <w:r w:rsidR="00E84D07"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 xml:space="preserve"> </w:t>
      </w:r>
      <w:r w:rsidRPr="00E84D0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 предоставления Муниципальной услуги</w:t>
      </w:r>
      <w:bookmarkEnd w:id="19"/>
    </w:p>
    <w:p w:rsidR="006711FF" w:rsidRPr="00601639" w:rsidRDefault="006711FF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:rsidR="006711FF" w:rsidRPr="00601639" w:rsidRDefault="006711FF" w:rsidP="000E1D95">
      <w:pPr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8.2. Решение об аннулировании разрешения принимается Администрацией: 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E4D4C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 w:rsidRPr="00601639">
        <w:rPr>
          <w:rFonts w:eastAsiaTheme="minorHAnsi"/>
          <w:b/>
          <w:bCs/>
          <w:sz w:val="28"/>
          <w:szCs w:val="28"/>
          <w:lang w:eastAsia="en-US" w:bidi="ar-SA"/>
        </w:rPr>
        <w:t>9.</w:t>
      </w:r>
      <w:r w:rsidR="006E4D4C" w:rsidRPr="00601639">
        <w:rPr>
          <w:rFonts w:eastAsiaTheme="minorHAnsi"/>
          <w:b/>
          <w:bCs/>
          <w:sz w:val="28"/>
          <w:szCs w:val="28"/>
          <w:lang w:eastAsia="en-US" w:bidi="ar-SA"/>
        </w:rPr>
        <w:t xml:space="preserve"> Правовы</w:t>
      </w:r>
      <w:r w:rsidRPr="00601639">
        <w:rPr>
          <w:rFonts w:eastAsiaTheme="minorHAnsi"/>
          <w:b/>
          <w:bCs/>
          <w:sz w:val="28"/>
          <w:szCs w:val="28"/>
          <w:lang w:eastAsia="en-US" w:bidi="ar-SA"/>
        </w:rPr>
        <w:t>е</w:t>
      </w:r>
      <w:r w:rsidR="006E4D4C" w:rsidRPr="00601639">
        <w:rPr>
          <w:rFonts w:eastAsiaTheme="minorHAnsi"/>
          <w:b/>
          <w:bCs/>
          <w:sz w:val="28"/>
          <w:szCs w:val="28"/>
          <w:lang w:eastAsia="en-US" w:bidi="ar-SA"/>
        </w:rPr>
        <w:t xml:space="preserve"> основания для предоставления муниципальной услуги</w:t>
      </w:r>
    </w:p>
    <w:p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6711FF" w:rsidRPr="00601639" w:rsidRDefault="006711FF" w:rsidP="00601639">
      <w:pPr>
        <w:pStyle w:val="a3"/>
        <w:tabs>
          <w:tab w:val="left" w:pos="1426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9.1. </w:t>
      </w:r>
      <w:bookmarkStart w:id="20" w:name="_Hlk36042462"/>
      <w:r w:rsidRPr="00601639">
        <w:rPr>
          <w:rStyle w:val="a4"/>
          <w:color w:val="000000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E84D07">
        <w:rPr>
          <w:rStyle w:val="a4"/>
          <w:color w:val="000000"/>
        </w:rPr>
        <w:t>«Документы»</w:t>
      </w:r>
      <w:r w:rsidRPr="00601639">
        <w:rPr>
          <w:rStyle w:val="a4"/>
          <w:color w:val="000000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6711FF" w:rsidRPr="00601639" w:rsidRDefault="006711FF" w:rsidP="00601639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21" w:name="bookmark21"/>
      <w:r w:rsidRPr="00601639">
        <w:rPr>
          <w:rStyle w:val="a4"/>
          <w:color w:val="000000"/>
        </w:rPr>
        <w:t>9.2.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End w:id="21"/>
    </w:p>
    <w:bookmarkEnd w:id="20"/>
    <w:p w:rsidR="006E4D4C" w:rsidRPr="00601639" w:rsidRDefault="006E4D4C" w:rsidP="00601639">
      <w:pPr>
        <w:pStyle w:val="a3"/>
        <w:tabs>
          <w:tab w:val="left" w:pos="1398"/>
        </w:tabs>
        <w:autoSpaceDE/>
        <w:autoSpaceDN/>
        <w:ind w:left="0" w:right="23" w:firstLine="567"/>
        <w:jc w:val="both"/>
      </w:pP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bookmarkStart w:id="22" w:name="bookmark22"/>
      <w:r w:rsidRPr="00601639">
        <w:rPr>
          <w:rFonts w:eastAsiaTheme="minorHAnsi"/>
          <w:b/>
          <w:bCs/>
          <w:sz w:val="28"/>
          <w:szCs w:val="28"/>
          <w:lang w:eastAsia="en-US" w:bidi="ar-SA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22"/>
    </w:p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10.1.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При обращении за </w:t>
      </w:r>
      <w:r w:rsidR="006711FF" w:rsidRPr="00601639">
        <w:rPr>
          <w:rFonts w:eastAsiaTheme="minorHAnsi"/>
          <w:i/>
          <w:iCs/>
          <w:sz w:val="28"/>
          <w:szCs w:val="28"/>
          <w:lang w:eastAsia="en-US" w:bidi="ar-SA"/>
        </w:rPr>
        <w:t>получением разрешения на установку и эксплуатацию рекламной конструкции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заявитель представляет: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3" w:name="sub_281"/>
      <w:r w:rsidRPr="00601639">
        <w:rPr>
          <w:rFonts w:eastAsiaTheme="minorHAnsi"/>
          <w:sz w:val="28"/>
          <w:szCs w:val="28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приложению № 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5 к настоящему Административному регламенту;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4" w:name="sub_282"/>
      <w:bookmarkEnd w:id="23"/>
      <w:r w:rsidRPr="00601639">
        <w:rPr>
          <w:rFonts w:eastAsiaTheme="minorHAnsi"/>
          <w:sz w:val="28"/>
          <w:szCs w:val="28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5" w:name="sub_283"/>
      <w:bookmarkEnd w:id="24"/>
      <w:r w:rsidRPr="00601639">
        <w:rPr>
          <w:rFonts w:eastAsiaTheme="minorHAnsi"/>
          <w:sz w:val="28"/>
          <w:szCs w:val="28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6" w:name="sub_284"/>
      <w:bookmarkEnd w:id="25"/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 xml:space="preserve">приложению № 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6 к настоящему Административному регламенту;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7" w:name="sub_285"/>
      <w:bookmarkEnd w:id="26"/>
      <w:r w:rsidRPr="00601639">
        <w:rPr>
          <w:rFonts w:eastAsiaTheme="minorHAnsi"/>
          <w:sz w:val="28"/>
          <w:szCs w:val="28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9" w:history="1"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частях 5-7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bookmarkEnd w:id="27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8" w:name="sub_286"/>
      <w:r w:rsidRPr="00601639">
        <w:rPr>
          <w:rFonts w:eastAsiaTheme="minorHAnsi"/>
          <w:sz w:val="28"/>
          <w:szCs w:val="28"/>
          <w:lang w:eastAsia="en-US" w:bidi="ar-SA"/>
        </w:rPr>
        <w:t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арендатором.</w:t>
      </w:r>
    </w:p>
    <w:bookmarkEnd w:id="28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9" w:name="sub_2863"/>
      <w:r w:rsidRPr="00601639">
        <w:rPr>
          <w:rFonts w:eastAsiaTheme="minorHAnsi"/>
          <w:sz w:val="28"/>
          <w:szCs w:val="28"/>
          <w:lang w:eastAsia="en-US" w:bidi="ar-SA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</w:t>
      </w:r>
      <w:r w:rsidR="00E84D07">
        <w:rPr>
          <w:rFonts w:eastAsiaTheme="minorHAnsi"/>
          <w:sz w:val="28"/>
          <w:szCs w:val="28"/>
          <w:lang w:eastAsia="en-US" w:bidi="ar-SA"/>
        </w:rPr>
        <w:t>)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bookmarkEnd w:id="29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управления не ограничивает доверительного управляющего в совершении таких действий с соответствующим имуществом.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0" w:name="sub_287"/>
      <w:r w:rsidRPr="00601639">
        <w:rPr>
          <w:rFonts w:eastAsiaTheme="minorHAnsi"/>
          <w:sz w:val="28"/>
          <w:szCs w:val="28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0" w:history="1"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частью 5.8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r w:rsidR="00E84D07">
        <w:rPr>
          <w:rFonts w:eastAsiaTheme="minorHAnsi"/>
          <w:color w:val="000000" w:themeColor="text1"/>
          <w:sz w:val="28"/>
          <w:szCs w:val="28"/>
          <w:lang w:eastAsia="en-US" w:bidi="ar-SA"/>
        </w:rPr>
        <w:t>Красногорского района;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1" w:name="sub_288"/>
      <w:bookmarkEnd w:id="30"/>
      <w:r w:rsidRPr="00601639">
        <w:rPr>
          <w:rFonts w:eastAsiaTheme="minorHAnsi"/>
          <w:sz w:val="28"/>
          <w:szCs w:val="28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2" w:name="sub_29"/>
      <w:bookmarkEnd w:id="31"/>
      <w:r w:rsidRPr="00601639">
        <w:rPr>
          <w:rFonts w:eastAsiaTheme="minorHAnsi"/>
          <w:i/>
          <w:iCs/>
          <w:sz w:val="28"/>
          <w:szCs w:val="28"/>
          <w:lang w:eastAsia="en-US" w:bidi="ar-SA"/>
        </w:rPr>
        <w:t>10.2.</w:t>
      </w:r>
      <w:r w:rsidR="006711FF" w:rsidRPr="00601639">
        <w:rPr>
          <w:rFonts w:eastAsiaTheme="minorHAnsi"/>
          <w:i/>
          <w:iCs/>
          <w:sz w:val="28"/>
          <w:szCs w:val="28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3" w:name="sub_291"/>
      <w:bookmarkEnd w:id="32"/>
      <w:r w:rsidRPr="00601639">
        <w:rPr>
          <w:rFonts w:eastAsiaTheme="minorHAnsi"/>
          <w:sz w:val="28"/>
          <w:szCs w:val="28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конструкции)</w:t>
      </w:r>
      <w:r w:rsidR="002E06C4" w:rsidRPr="00601639">
        <w:rPr>
          <w:rStyle w:val="a4"/>
          <w:color w:val="000000"/>
        </w:rPr>
        <w:t>по форме, приведенной в Приложении № 7 к настоящему Административному регламенту</w:t>
      </w:r>
      <w:r w:rsidRPr="00601639">
        <w:rPr>
          <w:rFonts w:eastAsiaTheme="minorHAnsi"/>
          <w:sz w:val="28"/>
          <w:szCs w:val="28"/>
          <w:lang w:eastAsia="en-US" w:bidi="ar-SA"/>
        </w:rPr>
        <w:t>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4" w:name="sub_292"/>
      <w:bookmarkEnd w:id="33"/>
      <w:r w:rsidRPr="00601639">
        <w:rPr>
          <w:rFonts w:eastAsiaTheme="minorHAnsi"/>
          <w:sz w:val="28"/>
          <w:szCs w:val="28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5" w:name="sub_293"/>
      <w:bookmarkEnd w:id="34"/>
      <w:r w:rsidRPr="00601639">
        <w:rPr>
          <w:rFonts w:eastAsiaTheme="minorHAnsi"/>
          <w:sz w:val="28"/>
          <w:szCs w:val="28"/>
          <w:lang w:eastAsia="en-US" w:bidi="ar-SA"/>
        </w:rPr>
        <w:t>3) документ, удостоверяющий личность (паспорт гражданина Российской Федерации);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6" w:name="sub_294"/>
      <w:bookmarkEnd w:id="35"/>
      <w:r w:rsidRPr="00601639">
        <w:rPr>
          <w:rFonts w:eastAsiaTheme="minorHAnsi"/>
          <w:sz w:val="28"/>
          <w:szCs w:val="28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36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10.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>3.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7" w:name="sub_2101"/>
      <w:r w:rsidRPr="00601639">
        <w:rPr>
          <w:rFonts w:eastAsiaTheme="minorHAns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8" w:name="sub_2102"/>
      <w:bookmarkEnd w:id="37"/>
      <w:r w:rsidRPr="00601639">
        <w:rPr>
          <w:rFonts w:eastAsiaTheme="minorHAns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9" w:name="sub_2103"/>
      <w:bookmarkEnd w:id="38"/>
      <w:r w:rsidRPr="00601639">
        <w:rPr>
          <w:rFonts w:eastAsiaTheme="minorHAnsi"/>
          <w:sz w:val="28"/>
          <w:szCs w:val="28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0" w:name="sub_2104"/>
      <w:bookmarkEnd w:id="39"/>
      <w:r w:rsidRPr="00601639">
        <w:rPr>
          <w:rFonts w:eastAsiaTheme="minorHAnsi"/>
          <w:sz w:val="28"/>
          <w:szCs w:val="28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1" w:name="sub_2105"/>
      <w:bookmarkEnd w:id="40"/>
      <w:r w:rsidRPr="00601639">
        <w:rPr>
          <w:rFonts w:eastAsiaTheme="minorHAnsi"/>
          <w:sz w:val="28"/>
          <w:szCs w:val="28"/>
          <w:lang w:eastAsia="en-US" w:bidi="ar-SA"/>
        </w:rPr>
        <w:t>д) квитанция об оплате государственной пошлины.</w:t>
      </w:r>
    </w:p>
    <w:bookmarkEnd w:id="41"/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 xml:space="preserve">10.4.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пункте 10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.3.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административного регламента документы в </w:t>
      </w:r>
      <w:r w:rsidRPr="00601639">
        <w:rPr>
          <w:rFonts w:eastAsiaTheme="minorHAnsi"/>
          <w:sz w:val="28"/>
          <w:szCs w:val="28"/>
          <w:lang w:eastAsia="en-US" w:bidi="ar-SA"/>
        </w:rPr>
        <w:t>Администрацию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по собственной инициативе.</w:t>
      </w:r>
    </w:p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2" w:name="sub_211"/>
      <w:r w:rsidRPr="00601639">
        <w:rPr>
          <w:rFonts w:eastAsiaTheme="minorHAnsi"/>
          <w:sz w:val="28"/>
          <w:szCs w:val="28"/>
          <w:lang w:eastAsia="en-US" w:bidi="ar-SA"/>
        </w:rPr>
        <w:t>10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.</w:t>
      </w:r>
      <w:r w:rsidR="00F87533" w:rsidRPr="00601639">
        <w:rPr>
          <w:rFonts w:eastAsiaTheme="minorHAnsi"/>
          <w:sz w:val="28"/>
          <w:szCs w:val="28"/>
          <w:lang w:eastAsia="en-US" w:bidi="ar-SA"/>
        </w:rPr>
        <w:t>5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E06C4" w:rsidRPr="00601639" w:rsidRDefault="002E06C4" w:rsidP="00601639">
      <w:pPr>
        <w:pStyle w:val="a3"/>
        <w:tabs>
          <w:tab w:val="left" w:pos="1383"/>
        </w:tabs>
        <w:ind w:left="20" w:right="20" w:firstLine="689"/>
        <w:jc w:val="both"/>
      </w:pPr>
      <w:bookmarkStart w:id="43" w:name="sub_212"/>
      <w:bookmarkEnd w:id="42"/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>. Администрации</w:t>
      </w:r>
      <w:r w:rsidR="00E84D07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запрещено требовать у Заявителя:</w:t>
      </w:r>
    </w:p>
    <w:p w:rsidR="002E06C4" w:rsidRPr="00601639" w:rsidRDefault="00333701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.1. </w:t>
      </w:r>
      <w:r w:rsidR="002E06C4" w:rsidRPr="00601639">
        <w:rPr>
          <w:rStyle w:val="a4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2E06C4" w:rsidRPr="00601639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.2. </w:t>
      </w:r>
      <w:r w:rsidR="002E06C4" w:rsidRPr="00601639">
        <w:rPr>
          <w:rStyle w:val="a4"/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1" w:history="1">
        <w:r w:rsidR="002E06C4" w:rsidRPr="00601639">
          <w:rPr>
            <w:rStyle w:val="a6"/>
            <w:u w:val="none"/>
          </w:rPr>
          <w:t xml:space="preserve"> частью 6 </w:t>
        </w:r>
      </w:hyperlink>
      <w:r w:rsidR="002E06C4" w:rsidRPr="00601639">
        <w:rPr>
          <w:rStyle w:val="a4"/>
          <w:color w:val="000000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601639">
        <w:rPr>
          <w:rStyle w:val="a4"/>
          <w:color w:val="000000"/>
        </w:rPr>
        <w:t>;</w:t>
      </w:r>
    </w:p>
    <w:p w:rsidR="00121317" w:rsidRPr="00601639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  <w:lang w:eastAsia="en-US" w:bidi="ar-SA"/>
        </w:rPr>
        <w:t>10.</w:t>
      </w:r>
      <w:r w:rsidR="00F87533" w:rsidRPr="00601639">
        <w:rPr>
          <w:rStyle w:val="a4"/>
          <w:color w:val="000000"/>
          <w:lang w:eastAsia="en-US" w:bidi="ar-SA"/>
        </w:rPr>
        <w:t>6</w:t>
      </w:r>
      <w:r w:rsidRPr="00601639">
        <w:rPr>
          <w:rStyle w:val="a4"/>
          <w:color w:val="000000"/>
          <w:lang w:eastAsia="en-US" w:bidi="ar-SA"/>
        </w:rPr>
        <w:t xml:space="preserve">.3. </w:t>
      </w:r>
      <w:r w:rsidR="00121317" w:rsidRPr="00601639">
        <w:rPr>
          <w:rStyle w:val="a4"/>
          <w:color w:val="000000"/>
          <w:lang w:eastAsia="en-US" w:bidi="ar-SA"/>
        </w:rPr>
        <w:t xml:space="preserve">в  соответствии с </w:t>
      </w:r>
      <w:hyperlink r:id="rId12" w:history="1">
        <w:r w:rsidR="00121317" w:rsidRPr="00601639">
          <w:rPr>
            <w:rStyle w:val="a4"/>
            <w:color w:val="000000"/>
            <w:lang w:eastAsia="en-US" w:bidi="ar-SA"/>
          </w:rPr>
          <w:t>частью 12 статьи 19</w:t>
        </w:r>
      </w:hyperlink>
      <w:r w:rsidR="00121317" w:rsidRPr="00601639">
        <w:rPr>
          <w:rStyle w:val="a4"/>
          <w:color w:val="000000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 w:rsidR="002E06C4" w:rsidRPr="00601639" w:rsidRDefault="00333701" w:rsidP="00601639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.4. </w:t>
      </w:r>
      <w:r w:rsidR="002E06C4" w:rsidRPr="00601639">
        <w:rPr>
          <w:rStyle w:val="a4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Pr="00601639">
        <w:rPr>
          <w:rStyle w:val="a4"/>
          <w:color w:val="000000"/>
        </w:rPr>
        <w:t>ункте</w:t>
      </w:r>
      <w:r w:rsidR="002E06C4" w:rsidRPr="00601639">
        <w:rPr>
          <w:rStyle w:val="a4"/>
          <w:color w:val="000000"/>
        </w:rPr>
        <w:t xml:space="preserve"> 15 настоящего Административного регламента;</w:t>
      </w:r>
    </w:p>
    <w:p w:rsidR="002E06C4" w:rsidRPr="00601639" w:rsidRDefault="00333701" w:rsidP="00601639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.5. </w:t>
      </w:r>
      <w:r w:rsidR="002E06C4" w:rsidRPr="00601639">
        <w:rPr>
          <w:rStyle w:val="a4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06C4" w:rsidRPr="00601639" w:rsidRDefault="002E06C4" w:rsidP="00601639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E06C4" w:rsidRPr="00601639" w:rsidRDefault="002E06C4" w:rsidP="00601639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 xml:space="preserve">б)наличие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121317" w:rsidRPr="00601639">
        <w:rPr>
          <w:rStyle w:val="a4"/>
          <w:color w:val="000000"/>
        </w:rPr>
        <w:t xml:space="preserve">Муниципальной </w:t>
      </w:r>
      <w:r w:rsidRPr="00601639">
        <w:rPr>
          <w:rStyle w:val="a4"/>
          <w:color w:val="000000"/>
        </w:rPr>
        <w:t>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2E06C4" w:rsidRPr="00601639" w:rsidRDefault="002E06C4" w:rsidP="00601639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06C4" w:rsidRPr="00601639" w:rsidRDefault="002E06C4" w:rsidP="00601639">
      <w:pPr>
        <w:pStyle w:val="a3"/>
        <w:tabs>
          <w:tab w:val="left" w:pos="999"/>
        </w:tabs>
        <w:ind w:left="20" w:right="20" w:firstLine="720"/>
        <w:jc w:val="both"/>
      </w:pPr>
      <w:r w:rsidRPr="00601639">
        <w:rPr>
          <w:rStyle w:val="a4"/>
          <w:color w:val="000000"/>
        </w:rPr>
        <w:t xml:space="preserve">г)выявление документально подтвержденного факта (признаков) </w:t>
      </w:r>
      <w:r w:rsidRPr="00601639">
        <w:rPr>
          <w:rStyle w:val="a4"/>
          <w:color w:val="000000"/>
        </w:rPr>
        <w:lastRenderedPageBreak/>
        <w:t>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E06C4" w:rsidRDefault="0012131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44" w:name="bookmark23"/>
      <w:r w:rsidRPr="00601639">
        <w:rPr>
          <w:rStyle w:val="a4"/>
          <w:color w:val="000000"/>
        </w:rPr>
        <w:t>д) д</w:t>
      </w:r>
      <w:r w:rsidR="002E06C4" w:rsidRPr="00601639">
        <w:rPr>
          <w:rStyle w:val="a4"/>
          <w:color w:val="000000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44"/>
    </w:p>
    <w:p w:rsidR="00E84D07" w:rsidRPr="00601639" w:rsidRDefault="00E84D0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</w:p>
    <w:p w:rsidR="00B125BF" w:rsidRPr="00E84D07" w:rsidRDefault="001602CD" w:rsidP="00601639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45" w:name="bookmark24"/>
      <w:r w:rsidRPr="00E84D0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11. </w:t>
      </w:r>
      <w:r w:rsidR="00B125BF" w:rsidRPr="00E84D0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5"/>
    </w:p>
    <w:p w:rsidR="00B125BF" w:rsidRPr="00601639" w:rsidRDefault="001602CD" w:rsidP="00601639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11.1. </w:t>
      </w:r>
      <w:r w:rsidR="00B125BF" w:rsidRPr="00601639">
        <w:rPr>
          <w:rStyle w:val="a4"/>
          <w:color w:val="000000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B125BF" w:rsidRPr="00601639" w:rsidRDefault="001602CD" w:rsidP="00601639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11.1.1. </w:t>
      </w:r>
      <w:r w:rsidR="00B125BF" w:rsidRPr="00601639">
        <w:rPr>
          <w:rStyle w:val="a4"/>
          <w:color w:val="000000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B125BF" w:rsidRPr="00601639" w:rsidRDefault="00B125BF" w:rsidP="00601639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125BF" w:rsidRPr="00601639" w:rsidRDefault="00B125BF" w:rsidP="00601639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B125BF" w:rsidRPr="00601639" w:rsidRDefault="001602CD" w:rsidP="00601639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11.1.2. </w:t>
      </w:r>
      <w:r w:rsidR="00B125BF" w:rsidRPr="00601639">
        <w:rPr>
          <w:rStyle w:val="a4"/>
          <w:color w:val="000000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B125BF" w:rsidRPr="00601639" w:rsidRDefault="00B125BF" w:rsidP="00601639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2E06C4" w:rsidRPr="00601639" w:rsidRDefault="001602CD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11.1.3. В </w:t>
      </w:r>
      <w:r w:rsidRPr="00601639">
        <w:rPr>
          <w:sz w:val="28"/>
          <w:szCs w:val="28"/>
        </w:rPr>
        <w:t xml:space="preserve">Управление Федерального казначейства по Брянской области - сведения из государственной информационная системы о государственных и муниципальных платежах об </w:t>
      </w:r>
      <w:r w:rsidRPr="00601639">
        <w:rPr>
          <w:rFonts w:eastAsiaTheme="minorHAnsi"/>
          <w:sz w:val="28"/>
          <w:szCs w:val="28"/>
          <w:lang w:eastAsia="en-US" w:bidi="ar-SA"/>
        </w:rPr>
        <w:t>оплате государственной пошлины.</w:t>
      </w:r>
    </w:p>
    <w:p w:rsidR="001602CD" w:rsidRPr="00601639" w:rsidRDefault="001602CD" w:rsidP="00601639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 xml:space="preserve">11.1.4. </w:t>
      </w:r>
      <w:r w:rsidRPr="00601639">
        <w:rPr>
          <w:rStyle w:val="a4"/>
          <w:color w:val="000000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221A57" w:rsidRPr="00E84D07" w:rsidRDefault="00221A57" w:rsidP="00601639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84D07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21A57" w:rsidRPr="00601639" w:rsidRDefault="00221A57" w:rsidP="00601639">
      <w:pPr>
        <w:pStyle w:val="a3"/>
        <w:numPr>
          <w:ilvl w:val="0"/>
          <w:numId w:val="28"/>
        </w:numPr>
        <w:tabs>
          <w:tab w:val="left" w:pos="993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lastRenderedPageBreak/>
        <w:t>Заявление подано лицом, не имеющим полномочий представлять интересы Заявителя.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Наличие противоречивых сведений в Заявлении и приложенных к нему документах.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09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28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Заявителю.</w:t>
      </w:r>
    </w:p>
    <w:p w:rsidR="0025733F" w:rsidRPr="00601639" w:rsidRDefault="0025733F" w:rsidP="00601639">
      <w:pPr>
        <w:pStyle w:val="a3"/>
        <w:numPr>
          <w:ilvl w:val="0"/>
          <w:numId w:val="28"/>
        </w:numPr>
        <w:tabs>
          <w:tab w:val="left" w:pos="1316"/>
        </w:tabs>
        <w:autoSpaceDE/>
        <w:autoSpaceDN/>
        <w:ind w:left="20" w:right="23" w:firstLine="720"/>
        <w:jc w:val="both"/>
        <w:rPr>
          <w:rStyle w:val="a4"/>
        </w:rPr>
      </w:pPr>
      <w:r w:rsidRPr="00601639">
        <w:rPr>
          <w:rStyle w:val="a4"/>
          <w:color w:val="000000"/>
        </w:rPr>
        <w:t>Подача заявления для записи в Администрацию посредством ЕПГУ не возможна в случае отказа от оплаты госпошлины, установленной п. 14.1 Административного регламента</w:t>
      </w:r>
    </w:p>
    <w:p w:rsidR="00221A57" w:rsidRPr="00601639" w:rsidRDefault="00221A57" w:rsidP="00601639">
      <w:pPr>
        <w:pStyle w:val="a3"/>
        <w:numPr>
          <w:ilvl w:val="0"/>
          <w:numId w:val="28"/>
        </w:numPr>
        <w:tabs>
          <w:tab w:val="left" w:pos="1450"/>
        </w:tabs>
        <w:autoSpaceDE/>
        <w:autoSpaceDN/>
        <w:ind w:left="20" w:right="23" w:firstLine="720"/>
        <w:jc w:val="both"/>
      </w:pPr>
      <w:bookmarkStart w:id="46" w:name="bookmark26"/>
      <w:r w:rsidRPr="00601639">
        <w:rPr>
          <w:rStyle w:val="a4"/>
          <w:color w:val="000000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6"/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221A57" w:rsidRPr="00E84D07" w:rsidRDefault="005D0AEA" w:rsidP="00601639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47" w:name="bookmark27"/>
      <w:r w:rsidRPr="00E84D0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13. </w:t>
      </w:r>
      <w:r w:rsidR="00221A57" w:rsidRPr="00E84D0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47"/>
    </w:p>
    <w:p w:rsidR="00221A57" w:rsidRPr="00601639" w:rsidRDefault="005D0AEA" w:rsidP="00601639">
      <w:pPr>
        <w:pStyle w:val="a3"/>
        <w:tabs>
          <w:tab w:val="left" w:pos="1276"/>
          <w:tab w:val="left" w:pos="1436"/>
        </w:tabs>
        <w:autoSpaceDE/>
        <w:autoSpaceDN/>
        <w:ind w:left="709" w:right="23"/>
        <w:jc w:val="both"/>
      </w:pPr>
      <w:r w:rsidRPr="00601639">
        <w:rPr>
          <w:rStyle w:val="a4"/>
          <w:color w:val="000000"/>
        </w:rPr>
        <w:t xml:space="preserve">13.1. </w:t>
      </w:r>
      <w:r w:rsidR="00221A57" w:rsidRPr="00601639">
        <w:rPr>
          <w:rStyle w:val="a4"/>
          <w:color w:val="000000"/>
        </w:rPr>
        <w:t>Основания для приостановления Муниципальной услуги не предусмотрены.</w:t>
      </w:r>
    </w:p>
    <w:p w:rsidR="00221A57" w:rsidRPr="00601639" w:rsidRDefault="005D0AEA" w:rsidP="00601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 </w:t>
      </w:r>
      <w:r w:rsidR="00221A57" w:rsidRPr="00601639">
        <w:rPr>
          <w:rStyle w:val="a4"/>
          <w:color w:val="000000"/>
        </w:rPr>
        <w:t>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 w:rsidR="00221A57" w:rsidRPr="00601639" w:rsidRDefault="005D0AEA" w:rsidP="00601639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13.2.1. </w:t>
      </w:r>
      <w:r w:rsidR="00221A57" w:rsidRPr="00601639">
        <w:rPr>
          <w:rStyle w:val="a4"/>
          <w:color w:val="000000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13.2.2. </w:t>
      </w:r>
      <w:r w:rsidR="00221A57" w:rsidRPr="00601639">
        <w:rPr>
          <w:rStyle w:val="a4"/>
          <w:color w:val="000000"/>
        </w:rPr>
        <w:t xml:space="preserve">Несоответствие установки рекламной конструкции в заявленном </w:t>
      </w:r>
      <w:r w:rsidR="00221A57" w:rsidRPr="00601639">
        <w:rPr>
          <w:rStyle w:val="a4"/>
          <w:color w:val="000000"/>
        </w:rPr>
        <w:lastRenderedPageBreak/>
        <w:t>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13.2.3. </w:t>
      </w:r>
      <w:r w:rsidR="00221A57" w:rsidRPr="00601639">
        <w:rPr>
          <w:rStyle w:val="a4"/>
          <w:color w:val="000000"/>
        </w:rPr>
        <w:t>Нарушение требований нормативных актов по безопасности движения транспорта.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13.2.4. </w:t>
      </w:r>
      <w:r w:rsidR="00221A57" w:rsidRPr="00601639">
        <w:rPr>
          <w:rStyle w:val="a4"/>
          <w:color w:val="000000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221A57" w:rsidRPr="00601639" w:rsidRDefault="005D0AEA" w:rsidP="00601639">
      <w:pPr>
        <w:pStyle w:val="a3"/>
        <w:tabs>
          <w:tab w:val="left" w:pos="1418"/>
          <w:tab w:val="left" w:pos="215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13.2.5. </w:t>
      </w:r>
      <w:r w:rsidR="00221A57" w:rsidRPr="00601639">
        <w:rPr>
          <w:rStyle w:val="a4"/>
          <w:color w:val="000000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21A57" w:rsidRPr="00601639" w:rsidRDefault="005D0AEA" w:rsidP="00601639">
      <w:pPr>
        <w:pStyle w:val="a3"/>
        <w:tabs>
          <w:tab w:val="left" w:pos="1418"/>
          <w:tab w:val="left" w:pos="1594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13.2.6. </w:t>
      </w:r>
      <w:r w:rsidR="00221A57" w:rsidRPr="00601639">
        <w:rPr>
          <w:rStyle w:val="a4"/>
          <w:color w:val="000000"/>
        </w:rPr>
        <w:t>Нарушение требований, установленных частями 5.1, 5.6, 5.7 статьи 19 Федерального закона от 13.03.2006 № 38-ФЗ «О рекламе».</w:t>
      </w:r>
    </w:p>
    <w:p w:rsidR="00221A57" w:rsidRPr="00601639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9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Отсутствие сведений об оплате государственной пошлины за предоставление Муниципальной услуги  в Государственной информационной системе государственных и муниципальных платежей (далее - ГИС ГМП).</w:t>
      </w:r>
    </w:p>
    <w:p w:rsidR="00221A57" w:rsidRPr="00601639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8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Отзыв Заявления о предоставлении Муниципальной услуги по инициативе Заявителя.</w:t>
      </w:r>
    </w:p>
    <w:p w:rsidR="00221A57" w:rsidRPr="00601639" w:rsidRDefault="00221A57" w:rsidP="00601639">
      <w:pPr>
        <w:pStyle w:val="a3"/>
        <w:tabs>
          <w:tab w:val="left" w:pos="1276"/>
        </w:tabs>
        <w:ind w:left="0" w:right="23" w:firstLine="709"/>
        <w:jc w:val="both"/>
      </w:pPr>
      <w:r w:rsidRPr="00601639">
        <w:rPr>
          <w:rStyle w:val="a4"/>
          <w:color w:val="000000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</w:t>
      </w:r>
      <w:r w:rsidR="005D0AEA" w:rsidRPr="00601639">
        <w:rPr>
          <w:rStyle w:val="a4"/>
          <w:color w:val="000000"/>
        </w:rPr>
        <w:t>журнале регистрации</w:t>
      </w:r>
      <w:r w:rsidRPr="00601639">
        <w:rPr>
          <w:rStyle w:val="a4"/>
          <w:color w:val="000000"/>
        </w:rPr>
        <w:t>.</w:t>
      </w:r>
    </w:p>
    <w:p w:rsidR="00221A57" w:rsidRPr="00601639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479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Отказ в предоставлении Муниципальной услуги не препятствует повторному обращению Заявителя посредством </w:t>
      </w:r>
      <w:r w:rsidR="003431A7" w:rsidRPr="00601639">
        <w:rPr>
          <w:rStyle w:val="a4"/>
          <w:color w:val="000000"/>
        </w:rPr>
        <w:t>Е</w:t>
      </w:r>
      <w:r w:rsidRPr="00601639">
        <w:rPr>
          <w:rStyle w:val="a4"/>
          <w:color w:val="000000"/>
        </w:rPr>
        <w:t>ПГУ за предоставлением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33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3431A7" w:rsidRPr="00E84D07" w:rsidRDefault="003431A7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8" w:name="bookmark28"/>
      <w:r w:rsidRPr="00E84D07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AA2507" w:rsidRPr="00E84D07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E84D07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8"/>
    </w:p>
    <w:p w:rsidR="003431A7" w:rsidRPr="00601639" w:rsidRDefault="003431A7" w:rsidP="00601639">
      <w:pPr>
        <w:pStyle w:val="a3"/>
        <w:tabs>
          <w:tab w:val="left" w:pos="147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3431A7" w:rsidRPr="00601639" w:rsidRDefault="003431A7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Размер государственной пошлины составляет 5 000 рублей.</w:t>
      </w:r>
    </w:p>
    <w:p w:rsidR="003431A7" w:rsidRPr="00601639" w:rsidRDefault="003431A7" w:rsidP="00601639">
      <w:pPr>
        <w:pStyle w:val="a3"/>
        <w:tabs>
          <w:tab w:val="left" w:pos="135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 xml:space="preserve">.2. Иная плата за предоставление Муниципальной услуги не </w:t>
      </w:r>
      <w:r w:rsidRPr="00601639">
        <w:rPr>
          <w:rStyle w:val="a4"/>
          <w:color w:val="000000"/>
        </w:rPr>
        <w:lastRenderedPageBreak/>
        <w:t>предусмотрена законодательством Российской Федерации.</w:t>
      </w:r>
    </w:p>
    <w:p w:rsidR="003431A7" w:rsidRPr="00601639" w:rsidRDefault="003431A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 xml:space="preserve">.3. Заявителю в Личном кабинете на </w:t>
      </w:r>
      <w:r w:rsidR="00601639" w:rsidRPr="00601639">
        <w:rPr>
          <w:rStyle w:val="a4"/>
          <w:color w:val="000000"/>
        </w:rPr>
        <w:t>Е</w:t>
      </w:r>
      <w:r w:rsidRPr="00601639">
        <w:rPr>
          <w:rStyle w:val="a4"/>
          <w:color w:val="000000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3431A7" w:rsidRPr="00601639" w:rsidRDefault="003431A7" w:rsidP="00601639">
      <w:pPr>
        <w:pStyle w:val="a3"/>
        <w:tabs>
          <w:tab w:val="left" w:pos="130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:rsidR="003431A7" w:rsidRPr="00601639" w:rsidRDefault="003431A7" w:rsidP="00601639">
      <w:pPr>
        <w:pStyle w:val="a3"/>
        <w:tabs>
          <w:tab w:val="left" w:pos="129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5</w:t>
      </w:r>
      <w:r w:rsidRPr="00601639">
        <w:rPr>
          <w:rStyle w:val="a4"/>
          <w:color w:val="000000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:rsidR="003431A7" w:rsidRPr="00601639" w:rsidRDefault="003431A7" w:rsidP="00601639">
      <w:pPr>
        <w:pStyle w:val="a3"/>
        <w:tabs>
          <w:tab w:val="left" w:pos="131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>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3431A7" w:rsidRPr="00601639" w:rsidRDefault="003431A7" w:rsidP="00601639">
      <w:pPr>
        <w:pStyle w:val="a3"/>
        <w:tabs>
          <w:tab w:val="left" w:pos="1374"/>
        </w:tabs>
        <w:autoSpaceDE/>
        <w:autoSpaceDN/>
        <w:ind w:left="0" w:right="20" w:firstLine="709"/>
        <w:jc w:val="both"/>
      </w:pPr>
      <w:bookmarkStart w:id="49" w:name="bookmark29"/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7</w:t>
      </w:r>
      <w:r w:rsidRPr="00601639">
        <w:rPr>
          <w:rStyle w:val="a4"/>
          <w:color w:val="000000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49"/>
    </w:p>
    <w:p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AA2507" w:rsidRPr="00E84D07" w:rsidRDefault="00AA2507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84D07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AA2507" w:rsidRPr="00601639" w:rsidRDefault="00AA2507" w:rsidP="00601639">
      <w:pPr>
        <w:pStyle w:val="a3"/>
        <w:numPr>
          <w:ilvl w:val="0"/>
          <w:numId w:val="35"/>
        </w:numPr>
        <w:tabs>
          <w:tab w:val="left" w:pos="1484"/>
        </w:tabs>
        <w:autoSpaceDE/>
        <w:autoSpaceDN/>
        <w:ind w:left="20" w:right="20" w:firstLine="700"/>
        <w:jc w:val="both"/>
      </w:pPr>
      <w:r w:rsidRPr="00601639">
        <w:rPr>
          <w:rStyle w:val="a4"/>
          <w:color w:val="000000"/>
        </w:rPr>
        <w:t>Услуги, необходимые и обязательные для предоставления Муниципальной услуги, отсутствуют.</w:t>
      </w:r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AA2507" w:rsidRPr="00E84D07" w:rsidRDefault="000410F5" w:rsidP="00601639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84D07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2B029E" w:rsidRPr="00E84D07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Pr="00E84D07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="00AA2507" w:rsidRPr="00E84D07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Максимальный срок ожидания в очереди</w:t>
      </w:r>
    </w:p>
    <w:p w:rsidR="00AA2507" w:rsidRPr="00601639" w:rsidRDefault="000410F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bookmarkStart w:id="50" w:name="bookmark35"/>
      <w:r w:rsidRPr="00601639">
        <w:rPr>
          <w:rStyle w:val="a4"/>
          <w:color w:val="000000"/>
        </w:rPr>
        <w:t>1</w:t>
      </w:r>
      <w:r w:rsidR="002B029E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.1. </w:t>
      </w:r>
      <w:r w:rsidR="00AA2507" w:rsidRPr="00601639">
        <w:rPr>
          <w:rStyle w:val="a4"/>
          <w:color w:val="000000"/>
        </w:rPr>
        <w:t>Максимальный срок ожидания в очереди</w:t>
      </w:r>
      <w:r w:rsidR="0002356F">
        <w:rPr>
          <w:rStyle w:val="a4"/>
          <w:color w:val="000000"/>
        </w:rPr>
        <w:t xml:space="preserve"> при подаче заявления </w:t>
      </w:r>
      <w:r w:rsidR="00AA2507" w:rsidRPr="00601639">
        <w:rPr>
          <w:rStyle w:val="a4"/>
          <w:color w:val="000000"/>
        </w:rPr>
        <w:t xml:space="preserve">и получении результата предоставления Муниципальной услуги  не должен превышать 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минут.</w:t>
      </w:r>
      <w:bookmarkEnd w:id="50"/>
    </w:p>
    <w:p w:rsidR="00AA2507" w:rsidRPr="00601639" w:rsidRDefault="000410F5" w:rsidP="00601639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0410F5" w:rsidRPr="00601639" w:rsidRDefault="000410F5" w:rsidP="00601639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2B029E" w:rsidRPr="00601639">
        <w:rPr>
          <w:sz w:val="28"/>
          <w:szCs w:val="28"/>
        </w:rPr>
        <w:t>7</w:t>
      </w:r>
      <w:r w:rsidRPr="00601639">
        <w:rPr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E06C4" w:rsidRPr="00601639" w:rsidRDefault="00BA3D3D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-   </w:t>
      </w:r>
      <w:r w:rsidR="000410F5" w:rsidRPr="00601639">
        <w:rPr>
          <w:sz w:val="28"/>
          <w:szCs w:val="28"/>
        </w:rPr>
        <w:t>номера кабинета;</w:t>
      </w:r>
    </w:p>
    <w:bookmarkEnd w:id="43"/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BA3D3D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режима</w:t>
      </w:r>
      <w:r w:rsidR="00BA3D3D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работы.</w:t>
      </w:r>
    </w:p>
    <w:p w:rsidR="000A5696" w:rsidRPr="00601639" w:rsidRDefault="000410F5" w:rsidP="00601639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2B029E" w:rsidRPr="00601639">
        <w:rPr>
          <w:sz w:val="28"/>
          <w:szCs w:val="28"/>
        </w:rPr>
        <w:t>7</w:t>
      </w:r>
      <w:r w:rsidRPr="00601639">
        <w:rPr>
          <w:sz w:val="28"/>
          <w:szCs w:val="28"/>
        </w:rPr>
        <w:t xml:space="preserve">.2. </w:t>
      </w:r>
      <w:r w:rsidR="007B79C0" w:rsidRPr="00601639">
        <w:rPr>
          <w:sz w:val="28"/>
          <w:szCs w:val="28"/>
        </w:rPr>
        <w:t xml:space="preserve">Рабочие места должностных лиц, предоставляющих муниципальную </w:t>
      </w:r>
      <w:r w:rsidR="007B79C0" w:rsidRPr="00601639">
        <w:rPr>
          <w:spacing w:val="-3"/>
          <w:sz w:val="28"/>
          <w:szCs w:val="28"/>
        </w:rPr>
        <w:t xml:space="preserve">услугу, </w:t>
      </w:r>
      <w:r w:rsidR="007B79C0" w:rsidRPr="00601639"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A5696" w:rsidRPr="00601639" w:rsidRDefault="002B029E" w:rsidP="00866A13">
      <w:pPr>
        <w:ind w:right="188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17.3. </w:t>
      </w:r>
      <w:r w:rsidR="007B79C0" w:rsidRPr="00601639">
        <w:rPr>
          <w:sz w:val="28"/>
          <w:szCs w:val="28"/>
        </w:rPr>
        <w:t xml:space="preserve">Места информирования, предназначенные для ознакомления </w:t>
      </w:r>
      <w:r w:rsidR="007B79C0" w:rsidRPr="00601639">
        <w:rPr>
          <w:sz w:val="28"/>
          <w:szCs w:val="28"/>
        </w:rPr>
        <w:lastRenderedPageBreak/>
        <w:t>заявителей с информационными материалами, должны быть оборудованы информационными стендами.</w:t>
      </w:r>
    </w:p>
    <w:p w:rsidR="000A5696" w:rsidRPr="00601639" w:rsidRDefault="007B79C0" w:rsidP="00601639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:rsidR="000A5696" w:rsidRPr="00601639" w:rsidRDefault="00160E88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</w:t>
      </w:r>
      <w:r w:rsidR="007B79C0" w:rsidRPr="00601639">
        <w:rPr>
          <w:sz w:val="28"/>
          <w:szCs w:val="28"/>
        </w:rPr>
        <w:t>екст</w:t>
      </w:r>
      <w:r w:rsidR="00E215C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Регламента;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601639">
        <w:rPr>
          <w:sz w:val="28"/>
          <w:szCs w:val="28"/>
        </w:rPr>
        <w:t>муниципального образования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t>перечень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E215CA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 xml:space="preserve">предоставления </w:t>
      </w:r>
      <w:r w:rsidRPr="00601639">
        <w:rPr>
          <w:sz w:val="28"/>
          <w:szCs w:val="28"/>
        </w:rPr>
        <w:t>муниципальной услуги;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:rsidR="000A5696" w:rsidRPr="00601639" w:rsidRDefault="002B029E" w:rsidP="00601639">
      <w:pPr>
        <w:ind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17.4. </w:t>
      </w:r>
      <w:r w:rsidR="007B79C0" w:rsidRPr="00601639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E215C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граждан.</w:t>
      </w:r>
    </w:p>
    <w:p w:rsidR="000A5696" w:rsidRPr="00601639" w:rsidRDefault="002B029E" w:rsidP="00601639">
      <w:pPr>
        <w:pStyle w:val="a5"/>
        <w:tabs>
          <w:tab w:val="left" w:pos="1418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17.5. </w:t>
      </w:r>
      <w:r w:rsidR="007B79C0" w:rsidRPr="00601639">
        <w:rPr>
          <w:sz w:val="28"/>
          <w:szCs w:val="28"/>
        </w:rPr>
        <w:t>Рабочие места специалистов, осуществляющих</w:t>
      </w:r>
      <w:r w:rsidR="00E215C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E215C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9A7F37" w:rsidRPr="00601639" w:rsidRDefault="002B029E" w:rsidP="00601639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>17.6.</w:t>
      </w:r>
      <w:r w:rsidR="009A7F37" w:rsidRPr="00601639">
        <w:rPr>
          <w:spacing w:val="-3"/>
          <w:sz w:val="28"/>
          <w:szCs w:val="28"/>
        </w:rPr>
        <w:t xml:space="preserve"> На </w:t>
      </w:r>
      <w:r w:rsidR="009A7F37" w:rsidRPr="00601639"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E215CA">
        <w:rPr>
          <w:sz w:val="28"/>
          <w:szCs w:val="28"/>
        </w:rPr>
        <w:t xml:space="preserve"> </w:t>
      </w:r>
      <w:r w:rsidR="009A7F37" w:rsidRPr="00601639">
        <w:rPr>
          <w:sz w:val="28"/>
          <w:szCs w:val="28"/>
        </w:rPr>
        <w:t>бесплатным.</w:t>
      </w:r>
    </w:p>
    <w:p w:rsidR="009A7F37" w:rsidRPr="00601639" w:rsidRDefault="009A7F37" w:rsidP="00601639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:rsidR="009A7F37" w:rsidRPr="00E215CA" w:rsidRDefault="009A7F37" w:rsidP="00601639">
      <w:pPr>
        <w:pStyle w:val="a5"/>
        <w:numPr>
          <w:ilvl w:val="0"/>
          <w:numId w:val="23"/>
        </w:numPr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 посадки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="00E215CA">
        <w:rPr>
          <w:sz w:val="28"/>
          <w:szCs w:val="28"/>
        </w:rPr>
        <w:t xml:space="preserve"> </w:t>
      </w:r>
      <w:r w:rsidR="00E215CA" w:rsidRPr="00E215CA">
        <w:rPr>
          <w:sz w:val="28"/>
          <w:szCs w:val="28"/>
        </w:rPr>
        <w:t>администрации Красногорского района</w:t>
      </w:r>
      <w:r w:rsidRPr="00E215CA">
        <w:rPr>
          <w:sz w:val="28"/>
          <w:szCs w:val="28"/>
        </w:rPr>
        <w:t>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сопровождение инвалидов, имеющих стойкие расстройства функции  зрения и самостоятельного передвижения, и оказание им помощи внутри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601639">
        <w:rPr>
          <w:sz w:val="28"/>
          <w:szCs w:val="28"/>
        </w:rPr>
        <w:lastRenderedPageBreak/>
        <w:t>необходимых для обеспечения  беспрепятственного  доступа  инвалидов  с учетом ограничений их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9A7F37" w:rsidRPr="00601639" w:rsidRDefault="009A7F37" w:rsidP="00866A13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E215CA">
        <w:rPr>
          <w:sz w:val="28"/>
          <w:szCs w:val="28"/>
        </w:rPr>
        <w:t xml:space="preserve"> </w:t>
      </w:r>
      <w:r w:rsidR="00E215CA" w:rsidRPr="00E215CA">
        <w:rPr>
          <w:sz w:val="28"/>
          <w:szCs w:val="28"/>
        </w:rPr>
        <w:t>администрации Красногорского района</w:t>
      </w:r>
      <w:r w:rsidRPr="00601639">
        <w:rPr>
          <w:sz w:val="28"/>
          <w:szCs w:val="28"/>
        </w:rPr>
        <w:t>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9A7F37" w:rsidRPr="00601639" w:rsidRDefault="002B029E" w:rsidP="00601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 xml:space="preserve">8) </w:t>
      </w:r>
      <w:r w:rsidR="009A7F37" w:rsidRPr="0060163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B029E" w:rsidRPr="00601639" w:rsidRDefault="002B029E" w:rsidP="00601639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:rsidR="002B029E" w:rsidRPr="00E215CA" w:rsidRDefault="002B029E" w:rsidP="00601639">
      <w:pPr>
        <w:tabs>
          <w:tab w:val="left" w:pos="851"/>
          <w:tab w:val="left" w:pos="1766"/>
        </w:tabs>
        <w:ind w:right="9" w:firstLine="567"/>
        <w:rPr>
          <w:b/>
          <w:sz w:val="28"/>
          <w:szCs w:val="28"/>
        </w:rPr>
      </w:pPr>
      <w:r w:rsidRPr="00E215CA">
        <w:rPr>
          <w:b/>
          <w:sz w:val="28"/>
          <w:szCs w:val="28"/>
        </w:rPr>
        <w:t>1</w:t>
      </w:r>
      <w:r w:rsidR="00961709" w:rsidRPr="00E215CA">
        <w:rPr>
          <w:b/>
          <w:sz w:val="28"/>
          <w:szCs w:val="28"/>
        </w:rPr>
        <w:t>8</w:t>
      </w:r>
      <w:r w:rsidRPr="00E215CA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2B029E" w:rsidRPr="00601639" w:rsidRDefault="002B029E" w:rsidP="00601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01639">
        <w:rPr>
          <w:rStyle w:val="a4"/>
          <w:color w:val="000000"/>
        </w:rPr>
        <w:t>1</w:t>
      </w:r>
      <w:r w:rsidR="00961709" w:rsidRPr="00601639">
        <w:rPr>
          <w:rStyle w:val="a4"/>
          <w:color w:val="000000"/>
        </w:rPr>
        <w:t>8</w:t>
      </w:r>
      <w:r w:rsidRPr="00601639">
        <w:rPr>
          <w:rStyle w:val="a4"/>
          <w:color w:val="000000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2B029E" w:rsidRPr="00601639" w:rsidRDefault="002B029E" w:rsidP="00601639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B029E" w:rsidRPr="00601639" w:rsidRDefault="002B029E" w:rsidP="00601639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2B029E" w:rsidRPr="00601639" w:rsidRDefault="002B029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возможность обращения за получением Муниципальной услуги в электронной форме посредством ЕПГУ;</w:t>
      </w:r>
    </w:p>
    <w:p w:rsidR="002B029E" w:rsidRPr="00601639" w:rsidRDefault="00E728DE" w:rsidP="00601639">
      <w:pPr>
        <w:pStyle w:val="a3"/>
        <w:tabs>
          <w:tab w:val="left" w:pos="1004"/>
        </w:tabs>
        <w:ind w:left="23" w:right="23" w:firstLine="720"/>
        <w:jc w:val="both"/>
      </w:pPr>
      <w:r w:rsidRPr="00601639">
        <w:rPr>
          <w:rStyle w:val="a4"/>
          <w:color w:val="000000"/>
        </w:rPr>
        <w:t>г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2B029E" w:rsidRPr="00601639" w:rsidRDefault="00E728D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е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ж</w:t>
      </w:r>
      <w:r w:rsidR="002B029E" w:rsidRPr="00601639">
        <w:rPr>
          <w:rStyle w:val="a4"/>
          <w:color w:val="000000"/>
        </w:rPr>
        <w:t>)отсутствие обоснованных жалоб со стороны граждан по результатам предоставления Муниципальной услуги;</w:t>
      </w:r>
    </w:p>
    <w:p w:rsidR="002B029E" w:rsidRPr="00601639" w:rsidRDefault="00E728DE" w:rsidP="00601639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</w:t>
      </w:r>
      <w:r w:rsidR="00961709" w:rsidRPr="00601639">
        <w:rPr>
          <w:rStyle w:val="a4"/>
          <w:color w:val="000000"/>
        </w:rPr>
        <w:t>8</w:t>
      </w:r>
      <w:r w:rsidRPr="00601639">
        <w:rPr>
          <w:rStyle w:val="a4"/>
          <w:color w:val="000000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2B029E" w:rsidRPr="00E215CA" w:rsidRDefault="002B029E" w:rsidP="00E215CA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  <w:shd w:val="clear" w:color="auto" w:fill="FFFFFF"/>
          <w:lang w:val="ru-RU"/>
        </w:rPr>
      </w:pPr>
      <w:bookmarkStart w:id="51" w:name="bookmark30"/>
      <w:r w:rsidRPr="00E215CA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961709" w:rsidRPr="00E215CA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Pr="00E215CA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. Способы предоставления Заявителем документов, необходимых для</w:t>
      </w:r>
      <w:bookmarkStart w:id="52" w:name="bookmark31"/>
      <w:bookmarkEnd w:id="51"/>
      <w:r w:rsidR="00E215CA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215CA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получения Муниципальной услуги</w:t>
      </w:r>
      <w:bookmarkEnd w:id="52"/>
    </w:p>
    <w:p w:rsidR="002B029E" w:rsidRPr="00601639" w:rsidRDefault="00961709" w:rsidP="00601639">
      <w:pPr>
        <w:pStyle w:val="a3"/>
        <w:tabs>
          <w:tab w:val="left" w:pos="1234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19.1. </w:t>
      </w:r>
      <w:r w:rsidR="002B029E" w:rsidRPr="00601639">
        <w:rPr>
          <w:rStyle w:val="a4"/>
          <w:color w:val="000000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B029E" w:rsidRPr="00601639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lastRenderedPageBreak/>
        <w:t xml:space="preserve">19.2. </w:t>
      </w:r>
      <w:r w:rsidR="002B029E" w:rsidRPr="00601639">
        <w:rPr>
          <w:rStyle w:val="a4"/>
          <w:color w:val="000000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2B029E" w:rsidRPr="00601639" w:rsidRDefault="00961709" w:rsidP="00601639">
      <w:pPr>
        <w:pStyle w:val="a3"/>
        <w:tabs>
          <w:tab w:val="left" w:pos="145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19.3. </w:t>
      </w:r>
      <w:r w:rsidR="002B029E" w:rsidRPr="00601639">
        <w:rPr>
          <w:rStyle w:val="a4"/>
          <w:color w:val="000000"/>
        </w:rPr>
        <w:t>Заполненное Заявление отправляется Заявителем в Администрацию.</w:t>
      </w:r>
    </w:p>
    <w:p w:rsidR="002B029E" w:rsidRPr="00601639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19.4. </w:t>
      </w:r>
      <w:r w:rsidR="002B029E" w:rsidRPr="00601639">
        <w:rPr>
          <w:rStyle w:val="a4"/>
          <w:color w:val="000000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:rsidR="002B029E" w:rsidRPr="00601639" w:rsidRDefault="00961709" w:rsidP="00601639">
      <w:pPr>
        <w:pStyle w:val="a3"/>
        <w:tabs>
          <w:tab w:val="left" w:pos="13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19.5. </w:t>
      </w:r>
      <w:r w:rsidR="002B029E" w:rsidRPr="00601639">
        <w:rPr>
          <w:rStyle w:val="a4"/>
          <w:color w:val="000000"/>
        </w:rPr>
        <w:t>Заявитель уведомляется о получении Администрацией Заявления</w:t>
      </w:r>
      <w:r w:rsidR="00E215CA">
        <w:rPr>
          <w:rStyle w:val="a4"/>
          <w:color w:val="000000"/>
        </w:rPr>
        <w:t xml:space="preserve"> </w:t>
      </w:r>
      <w:r w:rsidR="002B029E" w:rsidRPr="00601639">
        <w:rPr>
          <w:rStyle w:val="a4"/>
          <w:color w:val="000000"/>
        </w:rPr>
        <w:t>в день подачи Заявления посредством изменения статуса заявления в Личном кабинете Заявителя на ЕПГУ.</w:t>
      </w:r>
    </w:p>
    <w:p w:rsidR="002B029E" w:rsidRPr="00601639" w:rsidRDefault="00961709" w:rsidP="00601639">
      <w:pPr>
        <w:pStyle w:val="a3"/>
        <w:tabs>
          <w:tab w:val="left" w:pos="14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19.6. </w:t>
      </w:r>
      <w:r w:rsidR="002B029E" w:rsidRPr="00601639">
        <w:rPr>
          <w:rStyle w:val="a4"/>
          <w:color w:val="000000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2B029E" w:rsidRPr="00601639" w:rsidRDefault="00961709" w:rsidP="00601639">
      <w:pPr>
        <w:pStyle w:val="a3"/>
        <w:tabs>
          <w:tab w:val="left" w:pos="128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19.7. </w:t>
      </w:r>
      <w:r w:rsidR="002B029E" w:rsidRPr="00601639">
        <w:rPr>
          <w:rStyle w:val="a4"/>
          <w:color w:val="000000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2B029E" w:rsidRPr="00601639" w:rsidRDefault="00961709" w:rsidP="00601639">
      <w:pPr>
        <w:pStyle w:val="a3"/>
        <w:tabs>
          <w:tab w:val="left" w:pos="1244"/>
        </w:tabs>
        <w:autoSpaceDE/>
        <w:autoSpaceDN/>
        <w:ind w:left="23" w:right="23" w:firstLine="709"/>
        <w:jc w:val="both"/>
      </w:pPr>
      <w:r w:rsidRPr="00601639">
        <w:rPr>
          <w:rStyle w:val="a4"/>
          <w:color w:val="000000"/>
        </w:rPr>
        <w:t>19.8.</w:t>
      </w:r>
      <w:r w:rsidR="002B029E" w:rsidRPr="00601639">
        <w:rPr>
          <w:rStyle w:val="a4"/>
          <w:color w:val="000000"/>
        </w:rPr>
        <w:t xml:space="preserve">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2B029E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53" w:name="bookmark32"/>
      <w:r w:rsidRPr="00601639">
        <w:rPr>
          <w:rStyle w:val="a4"/>
          <w:color w:val="000000"/>
        </w:rPr>
        <w:t>19</w:t>
      </w:r>
      <w:r w:rsidR="002B029E" w:rsidRPr="00601639">
        <w:rPr>
          <w:rStyle w:val="a4"/>
          <w:color w:val="000000"/>
        </w:rPr>
        <w:t>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53"/>
    </w:p>
    <w:p w:rsidR="00961709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961709" w:rsidRPr="00601639" w:rsidRDefault="00961709" w:rsidP="00601639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bookmark39"/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</w:t>
      </w:r>
      <w:r w:rsidRPr="00601639">
        <w:rPr>
          <w:rStyle w:val="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к организации предоставления Муниципальной услуги в электронной форме</w:t>
      </w:r>
      <w:bookmarkEnd w:id="54"/>
    </w:p>
    <w:p w:rsidR="00961709" w:rsidRPr="00601639" w:rsidRDefault="00D0727E" w:rsidP="00601639">
      <w:pPr>
        <w:pStyle w:val="a3"/>
        <w:tabs>
          <w:tab w:val="left" w:pos="136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20.1. </w:t>
      </w:r>
      <w:r w:rsidR="00961709" w:rsidRPr="00601639">
        <w:rPr>
          <w:rStyle w:val="a4"/>
          <w:color w:val="000000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601639">
        <w:rPr>
          <w:rStyle w:val="a4"/>
          <w:color w:val="000000"/>
        </w:rPr>
        <w:t>.</w:t>
      </w:r>
    </w:p>
    <w:p w:rsidR="00961709" w:rsidRPr="00601639" w:rsidRDefault="00D0727E" w:rsidP="00601639">
      <w:pPr>
        <w:pStyle w:val="a3"/>
        <w:tabs>
          <w:tab w:val="left" w:pos="144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20.2. </w:t>
      </w:r>
      <w:r w:rsidR="00961709" w:rsidRPr="00601639">
        <w:rPr>
          <w:rStyle w:val="a4"/>
          <w:color w:val="000000"/>
        </w:rPr>
        <w:t>При предоставлении Муниципальной услуги в электронной форме осуществляются:</w:t>
      </w:r>
    </w:p>
    <w:p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подача заявления</w:t>
      </w:r>
      <w:r w:rsidRPr="00601639">
        <w:rPr>
          <w:rStyle w:val="a4"/>
          <w:color w:val="000000"/>
        </w:rPr>
        <w:t xml:space="preserve"> для записи на прием и выбора даты и времени</w:t>
      </w:r>
      <w:r w:rsidR="00961709" w:rsidRPr="00601639">
        <w:rPr>
          <w:rStyle w:val="a4"/>
          <w:color w:val="000000"/>
        </w:rPr>
        <w:t xml:space="preserve"> предоставлени</w:t>
      </w:r>
      <w:r w:rsidRPr="00601639">
        <w:rPr>
          <w:rStyle w:val="a4"/>
          <w:color w:val="000000"/>
        </w:rPr>
        <w:t>я</w:t>
      </w:r>
      <w:r w:rsidR="00961709" w:rsidRPr="00601639">
        <w:rPr>
          <w:rStyle w:val="a4"/>
          <w:color w:val="000000"/>
        </w:rPr>
        <w:t xml:space="preserve"> Муниципальной услуги в Администрацию с использованием ЕПГУ;</w:t>
      </w:r>
    </w:p>
    <w:p w:rsidR="00961709" w:rsidRPr="00601639" w:rsidRDefault="00961709" w:rsidP="00CC4AA5">
      <w:pPr>
        <w:pStyle w:val="a3"/>
        <w:tabs>
          <w:tab w:val="left" w:pos="105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поступление Заявления и документов, необходимых для предоставления Муниципальной услуги, с ЕПГУ в региональную систему межведомственного </w:t>
      </w:r>
      <w:r w:rsidRPr="00601639">
        <w:rPr>
          <w:rStyle w:val="a4"/>
          <w:color w:val="000000"/>
        </w:rPr>
        <w:lastRenderedPageBreak/>
        <w:t>электронного взаимодействия (РСМЭВ);</w:t>
      </w:r>
    </w:p>
    <w:p w:rsidR="00961709" w:rsidRPr="00601639" w:rsidRDefault="00961709" w:rsidP="00CC4AA5">
      <w:pPr>
        <w:pStyle w:val="a3"/>
        <w:tabs>
          <w:tab w:val="left" w:pos="11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обработка и регистрация Заявления для предоставления Муниципальной услуги в РСМЭВ;</w:t>
      </w:r>
    </w:p>
    <w:p w:rsidR="00961709" w:rsidRPr="00601639" w:rsidRDefault="00961709" w:rsidP="00CC4AA5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961709" w:rsidRPr="00601639" w:rsidRDefault="00961709" w:rsidP="00CC4AA5">
      <w:pPr>
        <w:pStyle w:val="a3"/>
        <w:tabs>
          <w:tab w:val="left" w:pos="12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961709" w:rsidRPr="00601639" w:rsidRDefault="00961709" w:rsidP="00CC4AA5">
      <w:pPr>
        <w:pStyle w:val="a3"/>
        <w:tabs>
          <w:tab w:val="left" w:pos="106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961709" w:rsidRPr="00601639" w:rsidRDefault="00961709" w:rsidP="00CC4AA5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</w:p>
    <w:p w:rsidR="00B13DF8" w:rsidRPr="00601639" w:rsidRDefault="00B13DF8" w:rsidP="00601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55" w:name="bookmark42"/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5"/>
    </w:p>
    <w:p w:rsidR="00B13DF8" w:rsidRPr="00601639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56" w:name="bookmark43"/>
      <w:bookmarkStart w:id="57" w:name="bookmark44"/>
      <w:bookmarkStart w:id="58" w:name="bookmark45"/>
    </w:p>
    <w:p w:rsidR="000A5696" w:rsidRDefault="00B13DF8" w:rsidP="00E215CA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both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56"/>
      <w:bookmarkEnd w:id="57"/>
      <w:bookmarkEnd w:id="58"/>
    </w:p>
    <w:p w:rsidR="00E45FDB" w:rsidRPr="00E215CA" w:rsidRDefault="00E45FDB" w:rsidP="00E215CA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5696" w:rsidRPr="00E45FDB" w:rsidRDefault="00796741" w:rsidP="00601639">
      <w:pPr>
        <w:tabs>
          <w:tab w:val="left" w:pos="284"/>
        </w:tabs>
        <w:ind w:firstLine="567"/>
        <w:rPr>
          <w:b/>
          <w:sz w:val="28"/>
          <w:szCs w:val="28"/>
        </w:rPr>
      </w:pPr>
      <w:r w:rsidRPr="00E45FDB">
        <w:rPr>
          <w:b/>
          <w:sz w:val="28"/>
          <w:szCs w:val="28"/>
        </w:rPr>
        <w:t xml:space="preserve">21. </w:t>
      </w:r>
      <w:r w:rsidR="007B79C0" w:rsidRPr="00E45FDB">
        <w:rPr>
          <w:b/>
          <w:sz w:val="28"/>
          <w:szCs w:val="28"/>
        </w:rPr>
        <w:t>Последовательность административных</w:t>
      </w:r>
      <w:r w:rsidR="00E215CA" w:rsidRPr="00E45FDB">
        <w:rPr>
          <w:b/>
          <w:sz w:val="28"/>
          <w:szCs w:val="28"/>
        </w:rPr>
        <w:t xml:space="preserve"> </w:t>
      </w:r>
      <w:r w:rsidR="007B79C0" w:rsidRPr="00E45FDB">
        <w:rPr>
          <w:b/>
          <w:sz w:val="28"/>
          <w:szCs w:val="28"/>
        </w:rPr>
        <w:t>процедур.</w:t>
      </w:r>
    </w:p>
    <w:p w:rsidR="000A5696" w:rsidRDefault="007B79C0" w:rsidP="00601639">
      <w:pPr>
        <w:pStyle w:val="a3"/>
        <w:ind w:left="0" w:right="184" w:firstLine="542"/>
        <w:jc w:val="both"/>
      </w:pPr>
      <w:r w:rsidRPr="00601639">
        <w:t>Блок-схема предоставления муниципальной услуги приведена в приложении №</w:t>
      </w:r>
      <w:r w:rsidR="00F87533" w:rsidRPr="00601639">
        <w:t>8</w:t>
      </w:r>
      <w:r w:rsidRPr="00601639">
        <w:t xml:space="preserve"> к настоящему Административному регламенту.</w:t>
      </w:r>
    </w:p>
    <w:p w:rsidR="00E45FDB" w:rsidRPr="00601639" w:rsidRDefault="00E45FDB" w:rsidP="00601639">
      <w:pPr>
        <w:pStyle w:val="a3"/>
        <w:ind w:left="0" w:right="184" w:firstLine="542"/>
        <w:jc w:val="both"/>
      </w:pPr>
    </w:p>
    <w:p w:rsidR="000A5696" w:rsidRPr="00E45FDB" w:rsidRDefault="00796741" w:rsidP="00601639">
      <w:pPr>
        <w:pStyle w:val="a5"/>
        <w:tabs>
          <w:tab w:val="left" w:pos="1134"/>
        </w:tabs>
        <w:ind w:left="0" w:right="185"/>
        <w:rPr>
          <w:b/>
          <w:sz w:val="28"/>
          <w:szCs w:val="28"/>
        </w:rPr>
      </w:pPr>
      <w:r w:rsidRPr="00E45FDB">
        <w:rPr>
          <w:b/>
          <w:sz w:val="28"/>
          <w:szCs w:val="28"/>
        </w:rPr>
        <w:t xml:space="preserve">22. </w:t>
      </w:r>
      <w:r w:rsidR="007B79C0" w:rsidRPr="00E45FDB">
        <w:rPr>
          <w:b/>
          <w:sz w:val="28"/>
          <w:szCs w:val="28"/>
        </w:rPr>
        <w:t>Предоставление муниципальной услуги включает в себя следующие административные</w:t>
      </w:r>
      <w:r w:rsidR="00E215CA" w:rsidRPr="00E45FDB">
        <w:rPr>
          <w:b/>
          <w:sz w:val="28"/>
          <w:szCs w:val="28"/>
        </w:rPr>
        <w:t xml:space="preserve"> </w:t>
      </w:r>
      <w:r w:rsidR="007B79C0" w:rsidRPr="00E45FDB">
        <w:rPr>
          <w:b/>
          <w:sz w:val="28"/>
          <w:szCs w:val="28"/>
        </w:rPr>
        <w:t>процедуры:</w:t>
      </w:r>
    </w:p>
    <w:p w:rsidR="000A5696" w:rsidRPr="00601639" w:rsidRDefault="00B4460F" w:rsidP="00601639">
      <w:pPr>
        <w:pStyle w:val="a5"/>
        <w:tabs>
          <w:tab w:val="left" w:pos="993"/>
        </w:tabs>
        <w:ind w:left="0" w:right="184"/>
        <w:rPr>
          <w:sz w:val="28"/>
          <w:szCs w:val="28"/>
        </w:rPr>
      </w:pPr>
      <w:r w:rsidRPr="00601639">
        <w:rPr>
          <w:sz w:val="28"/>
          <w:szCs w:val="28"/>
        </w:rPr>
        <w:t xml:space="preserve">1) </w:t>
      </w:r>
      <w:r w:rsidR="007B79C0" w:rsidRPr="00601639">
        <w:rPr>
          <w:sz w:val="28"/>
          <w:szCs w:val="28"/>
        </w:rPr>
        <w:t>прием, проверка заявления и пакета документов, представляемых заявителем</w:t>
      </w:r>
      <w:r w:rsidR="00E215C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самостоятельно;</w:t>
      </w:r>
    </w:p>
    <w:p w:rsidR="000A5696" w:rsidRPr="00601639" w:rsidRDefault="00B4460F" w:rsidP="00601639">
      <w:pPr>
        <w:pStyle w:val="a5"/>
        <w:tabs>
          <w:tab w:val="left" w:pos="851"/>
        </w:tabs>
        <w:ind w:left="0" w:right="190"/>
        <w:rPr>
          <w:sz w:val="28"/>
          <w:szCs w:val="28"/>
        </w:rPr>
      </w:pPr>
      <w:r w:rsidRPr="00601639">
        <w:rPr>
          <w:sz w:val="28"/>
          <w:szCs w:val="28"/>
        </w:rPr>
        <w:t xml:space="preserve">2) </w:t>
      </w:r>
      <w:r w:rsidR="008B3BDD" w:rsidRPr="00601639">
        <w:rPr>
          <w:sz w:val="28"/>
          <w:szCs w:val="28"/>
        </w:rPr>
        <w:t xml:space="preserve">формирование и </w:t>
      </w:r>
      <w:r w:rsidR="007B79C0" w:rsidRPr="00601639">
        <w:rPr>
          <w:sz w:val="28"/>
          <w:szCs w:val="28"/>
        </w:rPr>
        <w:t xml:space="preserve">направление межведомственных запросов в органы (организации), участвующие в </w:t>
      </w:r>
      <w:r w:rsidR="008B3BDD" w:rsidRPr="00601639">
        <w:rPr>
          <w:sz w:val="28"/>
          <w:szCs w:val="28"/>
        </w:rPr>
        <w:t>предоставлении Муниципальной услуги</w:t>
      </w:r>
      <w:r w:rsidR="007B79C0" w:rsidRPr="00601639">
        <w:rPr>
          <w:sz w:val="28"/>
          <w:szCs w:val="28"/>
        </w:rPr>
        <w:t>;</w:t>
      </w:r>
    </w:p>
    <w:p w:rsidR="000A5696" w:rsidRPr="00601639" w:rsidRDefault="007A723A" w:rsidP="00601639">
      <w:pPr>
        <w:pStyle w:val="a5"/>
        <w:tabs>
          <w:tab w:val="left" w:pos="851"/>
        </w:tabs>
        <w:ind w:left="0" w:right="187" w:firstLine="567"/>
        <w:rPr>
          <w:sz w:val="28"/>
          <w:szCs w:val="28"/>
        </w:rPr>
      </w:pPr>
      <w:r w:rsidRPr="00601639">
        <w:rPr>
          <w:sz w:val="28"/>
          <w:szCs w:val="28"/>
        </w:rPr>
        <w:t xml:space="preserve">3) </w:t>
      </w:r>
      <w:r w:rsidR="007B79C0" w:rsidRPr="00601639">
        <w:rPr>
          <w:sz w:val="28"/>
          <w:szCs w:val="28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E215C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0A5696" w:rsidRDefault="007B79C0" w:rsidP="00CC4AA5">
      <w:pPr>
        <w:pStyle w:val="a5"/>
        <w:tabs>
          <w:tab w:val="left" w:pos="1276"/>
        </w:tabs>
        <w:ind w:left="0" w:right="181"/>
        <w:rPr>
          <w:sz w:val="28"/>
          <w:szCs w:val="28"/>
        </w:rPr>
      </w:pPr>
      <w:r w:rsidRPr="00601639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выполнения.</w:t>
      </w:r>
    </w:p>
    <w:p w:rsidR="00E215CA" w:rsidRPr="00601639" w:rsidRDefault="00E215CA" w:rsidP="00CC4AA5">
      <w:pPr>
        <w:pStyle w:val="a5"/>
        <w:tabs>
          <w:tab w:val="left" w:pos="1276"/>
        </w:tabs>
        <w:ind w:left="0" w:right="181"/>
        <w:rPr>
          <w:sz w:val="28"/>
          <w:szCs w:val="28"/>
        </w:rPr>
      </w:pPr>
    </w:p>
    <w:p w:rsidR="000A5696" w:rsidRPr="00601639" w:rsidRDefault="007A723A" w:rsidP="00601639">
      <w:pPr>
        <w:tabs>
          <w:tab w:val="left" w:pos="1276"/>
        </w:tabs>
        <w:ind w:right="189" w:firstLine="567"/>
        <w:jc w:val="both"/>
        <w:rPr>
          <w:b/>
          <w:bCs/>
          <w:sz w:val="28"/>
          <w:szCs w:val="28"/>
        </w:rPr>
      </w:pPr>
      <w:r w:rsidRPr="00601639">
        <w:rPr>
          <w:b/>
          <w:bCs/>
          <w:sz w:val="28"/>
          <w:szCs w:val="28"/>
        </w:rPr>
        <w:t xml:space="preserve">23. </w:t>
      </w:r>
      <w:r w:rsidR="007B79C0" w:rsidRPr="00601639">
        <w:rPr>
          <w:b/>
          <w:bCs/>
          <w:sz w:val="28"/>
          <w:szCs w:val="28"/>
        </w:rPr>
        <w:t>Прием и проверка заявления и пакета документов, представляемых заявителем</w:t>
      </w:r>
      <w:r w:rsidR="00E215CA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самостоятельно.</w:t>
      </w:r>
    </w:p>
    <w:p w:rsidR="000A5696" w:rsidRPr="00601639" w:rsidRDefault="007A723A" w:rsidP="00601639">
      <w:pPr>
        <w:pStyle w:val="a3"/>
        <w:ind w:left="0" w:right="181" w:firstLine="542"/>
        <w:jc w:val="both"/>
      </w:pPr>
      <w:r w:rsidRPr="00601639">
        <w:t xml:space="preserve">23.1. </w:t>
      </w:r>
      <w:r w:rsidR="007B79C0" w:rsidRPr="00601639"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601639">
        <w:t>5</w:t>
      </w:r>
      <w:r w:rsidR="007B79C0" w:rsidRPr="00601639">
        <w:t xml:space="preserve"> к настоящему Административному регламенту.</w:t>
      </w:r>
    </w:p>
    <w:p w:rsidR="000A5696" w:rsidRPr="00601639" w:rsidRDefault="007B79C0" w:rsidP="00601639">
      <w:pPr>
        <w:pStyle w:val="a3"/>
        <w:ind w:left="0" w:right="190" w:firstLine="542"/>
        <w:jc w:val="both"/>
      </w:pPr>
      <w:r w:rsidRPr="00601639">
        <w:t>К заявлению должны быть приложены в полном объеме документы, указанные в пункт</w:t>
      </w:r>
      <w:r w:rsidR="007A723A" w:rsidRPr="00601639">
        <w:t>е10.1</w:t>
      </w:r>
      <w:r w:rsidRPr="00601639">
        <w:t xml:space="preserve"> раздела 2 Административного регламента.</w:t>
      </w:r>
    </w:p>
    <w:p w:rsidR="000A5696" w:rsidRPr="00601639" w:rsidRDefault="007A723A" w:rsidP="00601639">
      <w:pPr>
        <w:pStyle w:val="a3"/>
        <w:ind w:left="0" w:firstLine="542"/>
        <w:jc w:val="both"/>
      </w:pPr>
      <w:r w:rsidRPr="00601639">
        <w:t xml:space="preserve">23.2. </w:t>
      </w:r>
      <w:r w:rsidR="007B79C0" w:rsidRPr="00601639">
        <w:t>Сотрудник, ответственный за прием документов:</w:t>
      </w:r>
    </w:p>
    <w:p w:rsidR="000A5696" w:rsidRPr="00601639" w:rsidRDefault="007B79C0" w:rsidP="00601639">
      <w:pPr>
        <w:pStyle w:val="a5"/>
        <w:tabs>
          <w:tab w:val="left" w:pos="1536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>устанавливает предмет обращения, устанавливает личность заявителя, проверяет документ, удостоверяющий личность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:rsidR="000A5696" w:rsidRPr="00601639" w:rsidRDefault="007B79C0" w:rsidP="00601639">
      <w:pPr>
        <w:tabs>
          <w:tab w:val="left" w:pos="1296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проверяет полномочия представителя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:rsidR="000A5696" w:rsidRPr="00601639" w:rsidRDefault="007B79C0" w:rsidP="0060163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их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содержание;</w:t>
      </w:r>
    </w:p>
    <w:p w:rsidR="000A5696" w:rsidRPr="00601639" w:rsidRDefault="007B79C0" w:rsidP="00601639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копиях.</w:t>
      </w:r>
    </w:p>
    <w:p w:rsidR="000A5696" w:rsidRPr="00601639" w:rsidRDefault="007A723A" w:rsidP="00601639">
      <w:pPr>
        <w:pStyle w:val="a3"/>
        <w:ind w:left="0" w:right="187" w:firstLine="709"/>
        <w:jc w:val="both"/>
      </w:pPr>
      <w:r w:rsidRPr="00601639">
        <w:t xml:space="preserve">23.4. </w:t>
      </w:r>
      <w:r w:rsidR="007B79C0" w:rsidRPr="00601639">
        <w:t xml:space="preserve">При наличии оснований для отказа в приеме документов, установленных пунктом </w:t>
      </w:r>
      <w:r w:rsidRPr="00601639">
        <w:t>12</w:t>
      </w:r>
      <w:r w:rsidR="007B79C0" w:rsidRPr="00601639">
        <w:t xml:space="preserve"> настоящего Административного регламента, возвращает представленные документы заявителю.</w:t>
      </w:r>
    </w:p>
    <w:p w:rsidR="000A5696" w:rsidRPr="00601639" w:rsidRDefault="007A723A" w:rsidP="00601639">
      <w:pPr>
        <w:pStyle w:val="a3"/>
        <w:ind w:left="0" w:right="190" w:firstLine="709"/>
        <w:jc w:val="both"/>
      </w:pPr>
      <w:r w:rsidRPr="00601639">
        <w:t xml:space="preserve">23.5. </w:t>
      </w:r>
      <w:r w:rsidR="007B79C0" w:rsidRPr="00601639">
        <w:t>В случае представления заявителем документов в полном объеме сотрудник, ответственный за прием документов: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</w:t>
      </w:r>
      <w:r w:rsidR="007A723A" w:rsidRPr="00601639">
        <w:rPr>
          <w:sz w:val="28"/>
          <w:szCs w:val="28"/>
        </w:rPr>
        <w:t xml:space="preserve"> (журнале учета входящей документации)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порядке делопроизводства передает документы, представленные заявителем, </w:t>
      </w:r>
      <w:r w:rsidR="007A723A" w:rsidRPr="00601639">
        <w:rPr>
          <w:sz w:val="28"/>
          <w:szCs w:val="28"/>
        </w:rPr>
        <w:t>руководителю структурного подразделения)</w:t>
      </w:r>
      <w:r w:rsidRPr="00601639">
        <w:rPr>
          <w:sz w:val="28"/>
          <w:szCs w:val="28"/>
        </w:rPr>
        <w:t xml:space="preserve"> либо иному уполномоченному должностному</w:t>
      </w:r>
      <w:r w:rsidR="00E215C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лицу.</w:t>
      </w:r>
    </w:p>
    <w:p w:rsidR="008B3BDD" w:rsidRPr="00601639" w:rsidRDefault="008B3BDD" w:rsidP="00601639">
      <w:pPr>
        <w:pStyle w:val="a5"/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Руководитель структурного подразделения либо уполномоченное должностное лицо:</w:t>
      </w:r>
    </w:p>
    <w:p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рассматривает документы, принятые от заявителя;</w:t>
      </w:r>
    </w:p>
    <w:p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90" w:firstLine="709"/>
        <w:rPr>
          <w:sz w:val="28"/>
          <w:szCs w:val="28"/>
        </w:rPr>
      </w:pPr>
      <w:r w:rsidRPr="00601639">
        <w:rPr>
          <w:sz w:val="28"/>
          <w:szCs w:val="28"/>
        </w:rPr>
        <w:t>определяет сотрудника, ответственного за рассмотрение заявления (документов).</w:t>
      </w:r>
    </w:p>
    <w:p w:rsidR="000A5696" w:rsidRPr="00601639" w:rsidRDefault="007A723A" w:rsidP="00601639">
      <w:pPr>
        <w:pStyle w:val="a3"/>
        <w:ind w:left="0" w:firstLine="709"/>
        <w:jc w:val="both"/>
      </w:pPr>
      <w:r w:rsidRPr="00601639">
        <w:t xml:space="preserve">23.6. </w:t>
      </w:r>
      <w:r w:rsidR="007B79C0" w:rsidRPr="00601639">
        <w:t>Срок административного действия - 1 календарный день.</w:t>
      </w:r>
    </w:p>
    <w:p w:rsidR="000A5696" w:rsidRPr="00601639" w:rsidRDefault="007A723A" w:rsidP="00601639">
      <w:pPr>
        <w:pStyle w:val="a3"/>
        <w:ind w:left="0" w:right="185" w:firstLine="709"/>
        <w:jc w:val="both"/>
      </w:pPr>
      <w:r w:rsidRPr="00601639">
        <w:t xml:space="preserve">23.7. </w:t>
      </w:r>
      <w:r w:rsidR="007B79C0" w:rsidRPr="00601639"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:rsidR="000A5696" w:rsidRDefault="007A723A" w:rsidP="00601639">
      <w:pPr>
        <w:pStyle w:val="a3"/>
        <w:ind w:left="0" w:right="177" w:firstLine="709"/>
        <w:jc w:val="both"/>
      </w:pPr>
      <w:r w:rsidRPr="00601639">
        <w:t>23.</w:t>
      </w:r>
      <w:r w:rsidR="008B3BDD" w:rsidRPr="00601639">
        <w:t>8</w:t>
      </w:r>
      <w:r w:rsidRPr="00601639">
        <w:t xml:space="preserve">. </w:t>
      </w:r>
      <w:r w:rsidR="007B79C0" w:rsidRPr="00601639">
        <w:t>Максимальный  срок   выполнения   административного   действия   - 2 календарных дня со дня приема</w:t>
      </w:r>
      <w:r w:rsidR="00E215CA">
        <w:t xml:space="preserve"> </w:t>
      </w:r>
      <w:r w:rsidR="007B79C0" w:rsidRPr="00601639">
        <w:t>заявления.</w:t>
      </w:r>
    </w:p>
    <w:p w:rsidR="00E215CA" w:rsidRPr="00601639" w:rsidRDefault="00E215CA" w:rsidP="00601639">
      <w:pPr>
        <w:pStyle w:val="a3"/>
        <w:ind w:left="0" w:right="177" w:firstLine="709"/>
        <w:jc w:val="both"/>
      </w:pPr>
    </w:p>
    <w:p w:rsidR="000A5696" w:rsidRPr="00E215CA" w:rsidRDefault="008B3BDD" w:rsidP="00601639">
      <w:pPr>
        <w:tabs>
          <w:tab w:val="left" w:pos="2150"/>
        </w:tabs>
        <w:ind w:right="184" w:firstLine="709"/>
        <w:jc w:val="both"/>
        <w:rPr>
          <w:b/>
          <w:iCs/>
          <w:sz w:val="28"/>
          <w:szCs w:val="28"/>
        </w:rPr>
      </w:pPr>
      <w:r w:rsidRPr="00E215CA">
        <w:rPr>
          <w:b/>
          <w:iCs/>
          <w:sz w:val="28"/>
          <w:szCs w:val="28"/>
        </w:rPr>
        <w:t xml:space="preserve">24. </w:t>
      </w:r>
      <w:r w:rsidR="00BD44E3" w:rsidRPr="00E215CA">
        <w:rPr>
          <w:b/>
          <w:iCs/>
          <w:sz w:val="28"/>
          <w:szCs w:val="28"/>
        </w:rPr>
        <w:t>Формирование и н</w:t>
      </w:r>
      <w:r w:rsidR="007B79C0" w:rsidRPr="00E215CA">
        <w:rPr>
          <w:b/>
          <w:iCs/>
          <w:sz w:val="28"/>
          <w:szCs w:val="28"/>
        </w:rPr>
        <w:t xml:space="preserve">аправление межведомственных запросов в органы (организации), участвующие </w:t>
      </w:r>
      <w:r w:rsidR="00BD44E3" w:rsidRPr="00E215CA">
        <w:rPr>
          <w:b/>
          <w:iCs/>
          <w:sz w:val="28"/>
          <w:szCs w:val="28"/>
        </w:rPr>
        <w:t>предоставлении Муниципальной услуги</w:t>
      </w:r>
      <w:r w:rsidR="007B79C0" w:rsidRPr="00E215CA">
        <w:rPr>
          <w:b/>
          <w:iCs/>
          <w:sz w:val="28"/>
          <w:szCs w:val="28"/>
        </w:rPr>
        <w:t>.</w:t>
      </w:r>
    </w:p>
    <w:p w:rsidR="00BD44E3" w:rsidRPr="00601639" w:rsidRDefault="00BD44E3" w:rsidP="00601639">
      <w:pPr>
        <w:tabs>
          <w:tab w:val="left" w:pos="2150"/>
        </w:tabs>
        <w:ind w:right="18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 w:rsidR="000A5696" w:rsidRPr="00601639" w:rsidRDefault="00BD44E3" w:rsidP="00601639">
      <w:pPr>
        <w:pStyle w:val="a3"/>
        <w:ind w:left="0" w:right="180" w:firstLine="709"/>
        <w:jc w:val="both"/>
      </w:pPr>
      <w:r w:rsidRPr="00601639">
        <w:t xml:space="preserve">24.2. </w:t>
      </w:r>
      <w:r w:rsidR="007B79C0" w:rsidRPr="00601639">
        <w:t>Уполномоченн</w:t>
      </w:r>
      <w:r w:rsidRPr="00601639">
        <w:t>ое должностное лицо</w:t>
      </w:r>
      <w:r w:rsidR="007B79C0" w:rsidRPr="00601639">
        <w:t>, ответственн</w:t>
      </w:r>
      <w:r w:rsidRPr="00601639">
        <w:t>ое</w:t>
      </w:r>
      <w:r w:rsidR="007B79C0" w:rsidRPr="00601639">
        <w:t xml:space="preserve"> за предоставление </w:t>
      </w:r>
      <w:r w:rsidRPr="00601639">
        <w:t>М</w:t>
      </w:r>
      <w:r w:rsidR="007B79C0" w:rsidRPr="00601639"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t>в Управление Федеральной налоговой службы по Брянской области</w:t>
      </w:r>
      <w:r w:rsidR="007473D4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</w:t>
      </w:r>
      <w:r w:rsidR="007473D4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предприниматель);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 w:rsidRPr="00601639">
        <w:rPr>
          <w:spacing w:val="2"/>
          <w:sz w:val="28"/>
          <w:szCs w:val="28"/>
        </w:rPr>
        <w:t xml:space="preserve">сделок </w:t>
      </w:r>
      <w:r w:rsidRPr="00601639">
        <w:rPr>
          <w:sz w:val="28"/>
          <w:szCs w:val="28"/>
        </w:rPr>
        <w:t>о зарегистрированных правах на объекты недвижимости, кадастровую выписку о земельном</w:t>
      </w:r>
      <w:r w:rsidR="007473D4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участке;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</w:t>
      </w:r>
      <w:r w:rsidR="00BD44E3" w:rsidRPr="00601639">
        <w:rPr>
          <w:sz w:val="28"/>
          <w:szCs w:val="28"/>
        </w:rPr>
        <w:t xml:space="preserve">управление </w:t>
      </w:r>
      <w:r w:rsidRPr="00601639">
        <w:rPr>
          <w:sz w:val="28"/>
          <w:szCs w:val="28"/>
        </w:rPr>
        <w:t>по охране и сохранению объектов культурного наследия Брянской области</w:t>
      </w:r>
      <w:r w:rsidR="007473D4">
        <w:rPr>
          <w:sz w:val="28"/>
          <w:szCs w:val="28"/>
        </w:rPr>
        <w:t xml:space="preserve"> -</w:t>
      </w:r>
      <w:r w:rsidRPr="00601639">
        <w:rPr>
          <w:sz w:val="28"/>
          <w:szCs w:val="28"/>
        </w:rPr>
        <w:t xml:space="preserve">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1" w:firstLine="709"/>
        <w:rPr>
          <w:sz w:val="28"/>
          <w:szCs w:val="28"/>
        </w:rPr>
      </w:pPr>
      <w:r w:rsidRPr="007473D4">
        <w:rPr>
          <w:color w:val="000000" w:themeColor="text1"/>
          <w:sz w:val="28"/>
          <w:szCs w:val="28"/>
        </w:rPr>
        <w:t>в уполномоченный государственный орган или уполномоченный орган местного самоуправления,</w:t>
      </w:r>
      <w:r w:rsidRPr="00601639">
        <w:rPr>
          <w:sz w:val="28"/>
          <w:szCs w:val="28"/>
        </w:rPr>
        <w:t xml:space="preserve"> являющийся правообладателе</w:t>
      </w:r>
      <w:r w:rsidR="007473D4">
        <w:rPr>
          <w:sz w:val="28"/>
          <w:szCs w:val="28"/>
        </w:rPr>
        <w:t>м недвижимого имущества</w:t>
      </w:r>
      <w:r w:rsidRPr="00601639">
        <w:rPr>
          <w:sz w:val="28"/>
          <w:szCs w:val="28"/>
        </w:rPr>
        <w:t xml:space="preserve">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</w:p>
    <w:p w:rsidR="00BD44E3" w:rsidRPr="00601639" w:rsidRDefault="00BD44E3" w:rsidP="00CC4AA5">
      <w:pPr>
        <w:pStyle w:val="a5"/>
        <w:tabs>
          <w:tab w:val="left" w:pos="993"/>
        </w:tabs>
        <w:ind w:left="0" w:right="181" w:firstLine="709"/>
        <w:rPr>
          <w:sz w:val="28"/>
          <w:szCs w:val="28"/>
        </w:rPr>
      </w:pPr>
      <w:r w:rsidRPr="007473D4">
        <w:rPr>
          <w:color w:val="000000" w:themeColor="text1"/>
          <w:sz w:val="28"/>
          <w:szCs w:val="28"/>
        </w:rPr>
        <w:t xml:space="preserve">24.3. </w:t>
      </w:r>
      <w:r w:rsidRPr="00601639">
        <w:rPr>
          <w:sz w:val="28"/>
          <w:szCs w:val="28"/>
        </w:rPr>
        <w:t>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:rsidR="000A5696" w:rsidRPr="00601639" w:rsidRDefault="00BD44E3" w:rsidP="00601639">
      <w:pPr>
        <w:pStyle w:val="a3"/>
        <w:ind w:left="0" w:right="185" w:firstLine="709"/>
        <w:jc w:val="both"/>
      </w:pPr>
      <w:r w:rsidRPr="00601639">
        <w:t>24.</w:t>
      </w:r>
      <w:r w:rsidR="00135D86" w:rsidRPr="00601639">
        <w:t>4</w:t>
      </w:r>
      <w:r w:rsidRPr="00601639">
        <w:t xml:space="preserve">. </w:t>
      </w:r>
      <w:r w:rsidR="007B79C0" w:rsidRPr="00601639">
        <w:t>Результатом выполнения данной административной процедуры является направление межведомственных запросов.</w:t>
      </w:r>
    </w:p>
    <w:p w:rsidR="000A5696" w:rsidRPr="00601639" w:rsidRDefault="00BD44E3" w:rsidP="00601639">
      <w:pPr>
        <w:pStyle w:val="a3"/>
        <w:ind w:left="0" w:right="178" w:firstLine="709"/>
        <w:jc w:val="both"/>
      </w:pPr>
      <w:r w:rsidRPr="00601639">
        <w:t>24.</w:t>
      </w:r>
      <w:r w:rsidR="00135D86" w:rsidRPr="00601639">
        <w:t>5</w:t>
      </w:r>
      <w:r w:rsidRPr="00601639">
        <w:t xml:space="preserve">. </w:t>
      </w:r>
      <w:r w:rsidR="007B79C0" w:rsidRPr="00601639">
        <w:t>Максимальный срок выполнения административной процедуры  –</w:t>
      </w:r>
      <w:r w:rsidR="007473D4">
        <w:t xml:space="preserve"> </w:t>
      </w:r>
      <w:r w:rsidRPr="00601639">
        <w:t xml:space="preserve">не должен превышать </w:t>
      </w:r>
      <w:r w:rsidR="00135D86" w:rsidRPr="00601639">
        <w:t>2</w:t>
      </w:r>
      <w:r w:rsidRPr="00601639">
        <w:t xml:space="preserve"> рабочих дней</w:t>
      </w:r>
      <w:r w:rsidR="007473D4">
        <w:t xml:space="preserve"> </w:t>
      </w:r>
      <w:r w:rsidR="00135D86" w:rsidRPr="00601639">
        <w:t>с момента регистрации заявления</w:t>
      </w:r>
      <w:r w:rsidR="007B79C0" w:rsidRPr="00601639">
        <w:t>.</w:t>
      </w:r>
    </w:p>
    <w:p w:rsidR="00135D86" w:rsidRPr="00601639" w:rsidRDefault="00135D86" w:rsidP="0060163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601639">
        <w:rPr>
          <w:sz w:val="28"/>
          <w:szCs w:val="28"/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135D86" w:rsidRPr="00601639" w:rsidRDefault="00135D86" w:rsidP="00601639">
      <w:pPr>
        <w:pStyle w:val="a3"/>
        <w:ind w:left="0" w:right="178" w:firstLine="709"/>
        <w:jc w:val="both"/>
      </w:pPr>
    </w:p>
    <w:p w:rsidR="000A5696" w:rsidRPr="007473D4" w:rsidRDefault="00BD44E3" w:rsidP="00601639">
      <w:pPr>
        <w:tabs>
          <w:tab w:val="left" w:pos="709"/>
        </w:tabs>
        <w:ind w:right="180" w:firstLine="709"/>
        <w:jc w:val="both"/>
        <w:rPr>
          <w:b/>
          <w:sz w:val="28"/>
          <w:szCs w:val="28"/>
        </w:rPr>
      </w:pPr>
      <w:r w:rsidRPr="007473D4">
        <w:rPr>
          <w:b/>
          <w:sz w:val="28"/>
          <w:szCs w:val="28"/>
        </w:rPr>
        <w:t xml:space="preserve">25. </w:t>
      </w:r>
      <w:r w:rsidR="007B79C0" w:rsidRPr="007473D4">
        <w:rPr>
          <w:b/>
          <w:sz w:val="28"/>
          <w:szCs w:val="28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7473D4">
        <w:rPr>
          <w:b/>
          <w:sz w:val="28"/>
          <w:szCs w:val="28"/>
        </w:rPr>
        <w:t xml:space="preserve"> </w:t>
      </w:r>
      <w:r w:rsidR="007B79C0" w:rsidRPr="007473D4">
        <w:rPr>
          <w:b/>
          <w:sz w:val="28"/>
          <w:szCs w:val="28"/>
        </w:rPr>
        <w:t>услуги.</w:t>
      </w:r>
    </w:p>
    <w:p w:rsidR="000A5696" w:rsidRPr="00601639" w:rsidRDefault="00BD44E3" w:rsidP="00601639">
      <w:pPr>
        <w:pStyle w:val="a3"/>
        <w:tabs>
          <w:tab w:val="left" w:pos="709"/>
        </w:tabs>
        <w:ind w:left="0" w:right="182" w:firstLine="709"/>
        <w:jc w:val="both"/>
      </w:pPr>
      <w:r w:rsidRPr="00601639">
        <w:t xml:space="preserve">25.1. </w:t>
      </w:r>
      <w:r w:rsidR="007B79C0" w:rsidRPr="00601639"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:rsidR="005137A7" w:rsidRDefault="00B22D28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25.2. </w:t>
      </w:r>
      <w:r w:rsidR="007B79C0" w:rsidRPr="00601639">
        <w:t xml:space="preserve">При отсутствии оснований, указанных в </w:t>
      </w:r>
      <w:r w:rsidR="007B79C0" w:rsidRPr="00601639">
        <w:rPr>
          <w:color w:val="FF0000"/>
        </w:rPr>
        <w:t xml:space="preserve">п. </w:t>
      </w:r>
      <w:r w:rsidR="00135D86" w:rsidRPr="00601639">
        <w:rPr>
          <w:color w:val="FF0000"/>
        </w:rPr>
        <w:t>13</w:t>
      </w:r>
      <w:r w:rsidR="007473D4">
        <w:rPr>
          <w:color w:val="FF0000"/>
        </w:rPr>
        <w:t xml:space="preserve"> </w:t>
      </w:r>
      <w:r w:rsidR="007B79C0" w:rsidRPr="00601639">
        <w:t xml:space="preserve">раздела 2 настоящего </w:t>
      </w:r>
      <w:r w:rsidR="00E46EEE" w:rsidRPr="00601639">
        <w:t>Административного р</w:t>
      </w:r>
      <w:r w:rsidR="007B79C0" w:rsidRPr="00601639">
        <w:t>егламента, принимается решение о выдаче разрешения на установку и эксплуатацию рекламной конструкции по форме согласно</w:t>
      </w:r>
      <w:r w:rsidR="007473D4">
        <w:t xml:space="preserve"> </w:t>
      </w:r>
      <w:r w:rsidR="007B79C0" w:rsidRPr="00601639">
        <w:t>приложению</w:t>
      </w:r>
      <w:r w:rsidR="007473D4">
        <w:t xml:space="preserve"> </w:t>
      </w:r>
      <w:r w:rsidR="007B79C0" w:rsidRPr="00601639">
        <w:t>№</w:t>
      </w:r>
      <w:r w:rsidR="004C69AD" w:rsidRPr="00601639">
        <w:t xml:space="preserve"> 1</w:t>
      </w:r>
      <w:r w:rsidR="00E46EEE" w:rsidRPr="00601639">
        <w:t xml:space="preserve"> к настоящему А</w:t>
      </w:r>
      <w:r w:rsidR="007B79C0" w:rsidRPr="00601639">
        <w:t xml:space="preserve">дминистративному регламенту. 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25.3. </w:t>
      </w:r>
      <w:r w:rsidR="007B79C0" w:rsidRPr="00601639"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601639">
        <w:t xml:space="preserve"> муниципального образования</w:t>
      </w:r>
      <w:r w:rsidR="007B79C0" w:rsidRPr="00601639">
        <w:t>, которое выдается заявителю непосредственно по месту подачи</w:t>
      </w:r>
      <w:r w:rsidR="007473D4">
        <w:t xml:space="preserve"> </w:t>
      </w:r>
      <w:r w:rsidR="007B79C0" w:rsidRPr="00601639">
        <w:t>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2" w:firstLine="709"/>
        <w:jc w:val="both"/>
      </w:pPr>
      <w:r w:rsidRPr="00601639">
        <w:t xml:space="preserve">25.4. </w:t>
      </w:r>
      <w:r w:rsidR="007B79C0" w:rsidRPr="00601639">
        <w:t xml:space="preserve">При наличии оснований, указанных в </w:t>
      </w:r>
      <w:r w:rsidR="007B79C0" w:rsidRPr="00601639">
        <w:rPr>
          <w:color w:val="FF0000"/>
        </w:rPr>
        <w:t xml:space="preserve">п. </w:t>
      </w:r>
      <w:r w:rsidR="00135D86" w:rsidRPr="00601639">
        <w:rPr>
          <w:color w:val="FF0000"/>
        </w:rPr>
        <w:t>13</w:t>
      </w:r>
      <w:r w:rsidR="007473D4">
        <w:rPr>
          <w:color w:val="FF0000"/>
        </w:rPr>
        <w:t xml:space="preserve"> </w:t>
      </w:r>
      <w:r w:rsidR="007B79C0" w:rsidRPr="00601639">
        <w:t>настоящего Регламента, принимается решение об отказе в предоставлении муниципальной услуги, которое оформляется на бланке администрации</w:t>
      </w:r>
      <w:r w:rsidR="00866E6B" w:rsidRPr="00601639">
        <w:t xml:space="preserve"> муниципального образования</w:t>
      </w:r>
      <w:r w:rsidR="004C69AD" w:rsidRPr="00601639">
        <w:t xml:space="preserve"> по форме согласно приложению 3 к настоящему Административному регламенту</w:t>
      </w:r>
      <w:r w:rsidR="007B79C0" w:rsidRPr="00601639">
        <w:t xml:space="preserve"> и выдается заявителю непосредственно по месту подачи</w:t>
      </w:r>
      <w:r w:rsidR="007473D4">
        <w:t xml:space="preserve"> </w:t>
      </w:r>
      <w:r w:rsidR="007B79C0" w:rsidRPr="00601639">
        <w:t>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25.5. </w:t>
      </w:r>
      <w:r w:rsidR="007B79C0" w:rsidRPr="00601639">
        <w:t xml:space="preserve">Результатом данной административной процедуры является </w:t>
      </w:r>
      <w:r w:rsidR="007B79C0" w:rsidRPr="00601639">
        <w:lastRenderedPageBreak/>
        <w:t>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25.6. </w:t>
      </w:r>
      <w:r w:rsidR="007B79C0" w:rsidRPr="00601639">
        <w:t>Максимальный срок выполнения  административной  процедуры  –  28дней.</w:t>
      </w:r>
    </w:p>
    <w:p w:rsidR="000A5696" w:rsidRPr="00601639" w:rsidRDefault="00CC56D5" w:rsidP="00601639">
      <w:pPr>
        <w:pStyle w:val="a5"/>
        <w:tabs>
          <w:tab w:val="left" w:pos="1134"/>
          <w:tab w:val="left" w:pos="1795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25.7. </w:t>
      </w:r>
      <w:r w:rsidR="007B79C0" w:rsidRPr="00601639">
        <w:rPr>
          <w:sz w:val="28"/>
          <w:szCs w:val="28"/>
        </w:rPr>
        <w:t xml:space="preserve">Для принятия решения об аннулировании разрешения на установку и эксплуатацию рекламной конструкции заявитель предоставляет в </w:t>
      </w:r>
      <w:r w:rsidR="00135D86" w:rsidRPr="00601639">
        <w:rPr>
          <w:sz w:val="28"/>
          <w:szCs w:val="28"/>
        </w:rPr>
        <w:t>Администрацию</w:t>
      </w:r>
      <w:r w:rsidR="007B79C0" w:rsidRPr="00601639">
        <w:rPr>
          <w:sz w:val="28"/>
          <w:szCs w:val="28"/>
        </w:rPr>
        <w:t xml:space="preserve"> документы в соответствии с требованиями </w:t>
      </w:r>
      <w:r w:rsidR="007B79C0" w:rsidRPr="00601639">
        <w:rPr>
          <w:color w:val="FF0000"/>
          <w:sz w:val="28"/>
          <w:szCs w:val="28"/>
        </w:rPr>
        <w:t>п.</w:t>
      </w:r>
      <w:r w:rsidR="00135D86" w:rsidRPr="00601639">
        <w:rPr>
          <w:color w:val="FF0000"/>
          <w:sz w:val="28"/>
          <w:szCs w:val="28"/>
        </w:rPr>
        <w:t xml:space="preserve"> 10.2</w:t>
      </w:r>
      <w:r w:rsidR="007B79C0" w:rsidRPr="00601639">
        <w:rPr>
          <w:sz w:val="28"/>
          <w:szCs w:val="28"/>
        </w:rPr>
        <w:t>настоящего Административного</w:t>
      </w:r>
      <w:r w:rsidR="007473D4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регламента.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9" w:firstLine="709"/>
        <w:jc w:val="both"/>
      </w:pPr>
      <w:r w:rsidRPr="00601639">
        <w:t xml:space="preserve">25.8. </w:t>
      </w:r>
      <w:r w:rsidR="007B79C0" w:rsidRPr="00601639">
        <w:t>Уполномоченн</w:t>
      </w:r>
      <w:r w:rsidR="00135D86" w:rsidRPr="00601639">
        <w:t>ое должностное лицо</w:t>
      </w:r>
      <w:r w:rsidR="007B79C0" w:rsidRPr="00601639">
        <w:t>, ответственн</w:t>
      </w:r>
      <w:r w:rsidR="00135D86" w:rsidRPr="00601639">
        <w:t>ое</w:t>
      </w:r>
      <w:r w:rsidR="007B79C0" w:rsidRPr="00601639">
        <w:t xml:space="preserve"> за предоставление</w:t>
      </w:r>
      <w:r w:rsidR="007473D4">
        <w:t xml:space="preserve"> </w:t>
      </w:r>
      <w:r w:rsidR="007B79C0" w:rsidRPr="00601639">
        <w:t>муниципальной</w:t>
      </w:r>
      <w:r w:rsidR="007473D4">
        <w:t xml:space="preserve"> </w:t>
      </w:r>
      <w:r w:rsidR="007B79C0" w:rsidRPr="00601639">
        <w:t>услуги:</w:t>
      </w:r>
      <w:r w:rsidR="007473D4">
        <w:t xml:space="preserve"> </w:t>
      </w:r>
      <w:r w:rsidR="007B79C0" w:rsidRPr="00601639">
        <w:t>осуществляет</w:t>
      </w:r>
      <w:r w:rsidR="007473D4">
        <w:t xml:space="preserve"> </w:t>
      </w:r>
      <w:r w:rsidR="007B79C0" w:rsidRPr="00601639">
        <w:t>подготовку</w:t>
      </w:r>
      <w:r w:rsidR="007473D4">
        <w:t xml:space="preserve"> </w:t>
      </w:r>
      <w:r w:rsidR="007B79C0" w:rsidRPr="00601639">
        <w:t>решения об аннулировании разрешения на установку и эксплуатацию рекламной конструкции по следующим</w:t>
      </w:r>
      <w:r w:rsidR="007473D4">
        <w:t xml:space="preserve"> </w:t>
      </w:r>
      <w:r w:rsidR="007B79C0" w:rsidRPr="00601639">
        <w:t>основаниям:</w:t>
      </w:r>
    </w:p>
    <w:p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отказом владельца рекламной конструкции от дальнейшего ее</w:t>
      </w:r>
      <w:r w:rsidR="007473D4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использования;</w:t>
      </w:r>
    </w:p>
    <w:p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</w:t>
      </w:r>
      <w:r w:rsidR="007473D4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конструкции.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5" w:firstLine="709"/>
        <w:jc w:val="both"/>
      </w:pPr>
      <w:r w:rsidRPr="00601639">
        <w:t xml:space="preserve">25.9. </w:t>
      </w:r>
      <w:r w:rsidR="007B79C0" w:rsidRPr="00601639">
        <w:t>Решение о</w:t>
      </w:r>
      <w:r w:rsidR="007473D4">
        <w:t>б</w:t>
      </w:r>
      <w:r w:rsidR="007B79C0" w:rsidRPr="00601639">
        <w:t xml:space="preserve">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25.10. </w:t>
      </w:r>
      <w:r w:rsidR="007B79C0" w:rsidRPr="00601639"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4" w:firstLine="709"/>
        <w:jc w:val="both"/>
      </w:pPr>
      <w:r w:rsidRPr="00601639">
        <w:t xml:space="preserve">25.11. </w:t>
      </w:r>
      <w:r w:rsidR="007B79C0" w:rsidRPr="00601639">
        <w:t>Подготовленное решение об аннулировании разрешения на установку рекламной конструкции</w:t>
      </w:r>
      <w:r w:rsidR="004C69AD" w:rsidRPr="00601639">
        <w:t xml:space="preserve"> по форме, приведенной в приложении </w:t>
      </w:r>
      <w:r w:rsidR="00F87533" w:rsidRPr="00601639">
        <w:t xml:space="preserve">№ </w:t>
      </w:r>
      <w:r w:rsidR="004C69AD" w:rsidRPr="00601639">
        <w:t>2 к настоящему Административному регламенту,</w:t>
      </w:r>
      <w:r w:rsidR="007B79C0" w:rsidRPr="00601639">
        <w:t xml:space="preserve"> направляется на подпись Главе администрации</w:t>
      </w:r>
      <w:r w:rsidR="00866E6B" w:rsidRPr="00601639">
        <w:t xml:space="preserve"> муниципального образования</w:t>
      </w:r>
      <w:r w:rsidR="007B79C0" w:rsidRPr="00601639">
        <w:t>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25.12. </w:t>
      </w:r>
      <w:r w:rsidR="007B79C0" w:rsidRPr="00601639">
        <w:t>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 w:rsidR="000A5696" w:rsidRPr="00601639" w:rsidRDefault="000A5696" w:rsidP="00601639">
      <w:pPr>
        <w:pStyle w:val="a3"/>
        <w:tabs>
          <w:tab w:val="left" w:pos="1134"/>
        </w:tabs>
        <w:ind w:left="0" w:firstLine="709"/>
      </w:pPr>
    </w:p>
    <w:p w:rsidR="000A5696" w:rsidRPr="00601639" w:rsidRDefault="004C69AD" w:rsidP="00601639">
      <w:pPr>
        <w:tabs>
          <w:tab w:val="left" w:pos="1377"/>
        </w:tabs>
        <w:jc w:val="center"/>
        <w:rPr>
          <w:b/>
          <w:bCs/>
          <w:sz w:val="28"/>
          <w:szCs w:val="28"/>
        </w:rPr>
      </w:pPr>
      <w:r w:rsidRPr="00601639">
        <w:rPr>
          <w:b/>
          <w:bCs/>
          <w:sz w:val="28"/>
          <w:szCs w:val="28"/>
          <w:lang w:val="en-US"/>
        </w:rPr>
        <w:t>IV</w:t>
      </w:r>
      <w:r w:rsidRPr="00601639">
        <w:rPr>
          <w:b/>
          <w:bCs/>
          <w:sz w:val="28"/>
          <w:szCs w:val="28"/>
        </w:rPr>
        <w:t xml:space="preserve">. </w:t>
      </w:r>
      <w:r w:rsidR="007B79C0" w:rsidRPr="00601639">
        <w:rPr>
          <w:b/>
          <w:bCs/>
          <w:sz w:val="28"/>
          <w:szCs w:val="28"/>
        </w:rPr>
        <w:t>Формы контроля за исполнением Административного</w:t>
      </w:r>
      <w:r w:rsidR="00E45FDB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регламента</w:t>
      </w:r>
    </w:p>
    <w:p w:rsidR="000A5696" w:rsidRPr="00601639" w:rsidRDefault="000A5696" w:rsidP="00601639">
      <w:pPr>
        <w:pStyle w:val="a3"/>
        <w:ind w:left="0"/>
        <w:rPr>
          <w:b/>
          <w:bCs/>
        </w:rPr>
      </w:pPr>
    </w:p>
    <w:p w:rsidR="000A5696" w:rsidRPr="00601639" w:rsidRDefault="007D09C8" w:rsidP="00601639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4C69AD" w:rsidRPr="00601639">
        <w:rPr>
          <w:sz w:val="28"/>
          <w:szCs w:val="28"/>
        </w:rPr>
        <w:t xml:space="preserve">.1. </w:t>
      </w:r>
      <w:r w:rsidR="007B79C0" w:rsidRPr="00601639">
        <w:rPr>
          <w:sz w:val="28"/>
          <w:szCs w:val="28"/>
        </w:rPr>
        <w:t>Текущий</w:t>
      </w:r>
      <w:r w:rsidR="007473D4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контроль</w:t>
      </w:r>
      <w:r w:rsidR="007473D4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за</w:t>
      </w:r>
      <w:r w:rsidR="007473D4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исполнением</w:t>
      </w:r>
      <w:r w:rsidR="007473D4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Административного</w:t>
      </w:r>
      <w:r w:rsidR="007473D4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 xml:space="preserve">регламента при предоставлении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униципальной услуги осуществляется </w:t>
      </w:r>
      <w:r w:rsidR="00B4460F" w:rsidRPr="00601639">
        <w:rPr>
          <w:sz w:val="28"/>
          <w:szCs w:val="28"/>
        </w:rPr>
        <w:t xml:space="preserve">руководителем структурного подразделения Администрации </w:t>
      </w:r>
      <w:r w:rsidR="007473D4">
        <w:rPr>
          <w:sz w:val="28"/>
          <w:szCs w:val="28"/>
        </w:rPr>
        <w:t>– отдела ЖКХ, строительства и архитектуры</w:t>
      </w:r>
      <w:r w:rsidR="007B79C0" w:rsidRPr="00601639">
        <w:rPr>
          <w:sz w:val="28"/>
          <w:szCs w:val="28"/>
        </w:rPr>
        <w:t>.</w:t>
      </w:r>
    </w:p>
    <w:p w:rsidR="000A5696" w:rsidRPr="00601639" w:rsidRDefault="007D09C8" w:rsidP="00601639">
      <w:pPr>
        <w:tabs>
          <w:tab w:val="left" w:pos="993"/>
        </w:tabs>
        <w:ind w:right="173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 xml:space="preserve">.2. </w:t>
      </w:r>
      <w:r w:rsidR="007B79C0" w:rsidRPr="00601639">
        <w:rPr>
          <w:sz w:val="28"/>
          <w:szCs w:val="28"/>
        </w:rPr>
        <w:t xml:space="preserve">Текущий контроль за полнотой и качеством предоставления </w:t>
      </w:r>
      <w:r w:rsidR="00B4460F" w:rsidRPr="00601639">
        <w:rPr>
          <w:sz w:val="28"/>
          <w:szCs w:val="28"/>
        </w:rPr>
        <w:lastRenderedPageBreak/>
        <w:t>М</w:t>
      </w:r>
      <w:r w:rsidR="007B79C0" w:rsidRPr="00601639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рекламных</w:t>
      </w:r>
      <w:r w:rsidR="007473D4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конструкций.</w:t>
      </w:r>
    </w:p>
    <w:p w:rsidR="00B4460F" w:rsidRPr="00601639" w:rsidRDefault="007D09C8" w:rsidP="00601639">
      <w:pPr>
        <w:pStyle w:val="a3"/>
        <w:tabs>
          <w:tab w:val="left" w:pos="1354"/>
        </w:tabs>
        <w:autoSpaceDE/>
        <w:autoSpaceDN/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.3.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460F" w:rsidRPr="00601639" w:rsidRDefault="007D09C8" w:rsidP="00601639">
      <w:pPr>
        <w:tabs>
          <w:tab w:val="left" w:pos="993"/>
          <w:tab w:val="left" w:pos="1852"/>
        </w:tabs>
        <w:ind w:right="184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:rsidR="00B4460F" w:rsidRPr="00601639" w:rsidRDefault="007D09C8" w:rsidP="00601639">
      <w:pPr>
        <w:tabs>
          <w:tab w:val="left" w:pos="993"/>
          <w:tab w:val="left" w:pos="1685"/>
        </w:tabs>
        <w:ind w:right="189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 xml:space="preserve">.5. </w:t>
      </w:r>
      <w:r w:rsidR="00CC4AA5">
        <w:rPr>
          <w:sz w:val="28"/>
          <w:szCs w:val="28"/>
        </w:rPr>
        <w:t>Должностные л</w:t>
      </w:r>
      <w:r w:rsidR="00B4460F" w:rsidRPr="00601639">
        <w:rPr>
          <w:sz w:val="28"/>
          <w:szCs w:val="28"/>
        </w:rPr>
        <w:t>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B4460F" w:rsidRPr="00601639" w:rsidRDefault="00B4460F" w:rsidP="00601639">
      <w:pPr>
        <w:pStyle w:val="a3"/>
        <w:tabs>
          <w:tab w:val="left" w:pos="993"/>
        </w:tabs>
        <w:ind w:left="0" w:right="184" w:firstLine="567"/>
        <w:jc w:val="both"/>
      </w:pPr>
      <w:r w:rsidRPr="00601639"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4460F" w:rsidRPr="00601639" w:rsidRDefault="00B4460F" w:rsidP="00601639">
      <w:pPr>
        <w:pStyle w:val="a3"/>
        <w:tabs>
          <w:tab w:val="left" w:pos="993"/>
        </w:tabs>
        <w:ind w:left="0" w:right="181" w:firstLine="567"/>
        <w:jc w:val="both"/>
      </w:pPr>
      <w:r w:rsidRPr="00601639"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B4460F" w:rsidRPr="00601639" w:rsidRDefault="007D09C8" w:rsidP="00601639">
      <w:pPr>
        <w:tabs>
          <w:tab w:val="left" w:pos="993"/>
          <w:tab w:val="left" w:pos="1776"/>
        </w:tabs>
        <w:ind w:right="180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B4460F" w:rsidRPr="00601639" w:rsidRDefault="00B4460F" w:rsidP="00601639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bookmark51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59"/>
    </w:p>
    <w:p w:rsidR="00B4460F" w:rsidRPr="00601639" w:rsidRDefault="007D09C8" w:rsidP="00601639">
      <w:pPr>
        <w:pStyle w:val="a3"/>
        <w:tabs>
          <w:tab w:val="left" w:pos="1330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структурного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подразделения Администрации, непосредственно предоставляющего Муниципальную услугу.</w:t>
      </w:r>
    </w:p>
    <w:p w:rsidR="00B4460F" w:rsidRPr="00601639" w:rsidRDefault="007D09C8" w:rsidP="00601639">
      <w:pPr>
        <w:pStyle w:val="a3"/>
        <w:tabs>
          <w:tab w:val="left" w:pos="1484"/>
        </w:tabs>
        <w:autoSpaceDE/>
        <w:autoSpaceDN/>
        <w:ind w:left="0" w:right="23"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.8.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B4460F" w:rsidRPr="00601639" w:rsidRDefault="00B4460F" w:rsidP="00601639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bookmark52"/>
      <w:bookmarkStart w:id="61" w:name="bookmark53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  <w:bookmarkEnd w:id="60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граждан, их объединений и организаций</w:t>
      </w:r>
      <w:bookmarkEnd w:id="61"/>
    </w:p>
    <w:p w:rsidR="00B4460F" w:rsidRPr="00601639" w:rsidRDefault="007D09C8" w:rsidP="00601639">
      <w:pPr>
        <w:pStyle w:val="a3"/>
        <w:tabs>
          <w:tab w:val="left" w:pos="1369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.9.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Контроль за предоставлением Муниципальной услуги осуществляется в порядке и формах, предусмотренными 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пунктам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137A7">
        <w:rPr>
          <w:rStyle w:val="10"/>
          <w:rFonts w:ascii="Times New Roman" w:hAnsi="Times New Roman" w:cs="Times New Roman"/>
          <w:color w:val="000000"/>
          <w:sz w:val="28"/>
          <w:szCs w:val="28"/>
        </w:rPr>
        <w:t>26.1 -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5137A7">
        <w:rPr>
          <w:rStyle w:val="10"/>
          <w:rFonts w:ascii="Times New Roman" w:hAnsi="Times New Roman" w:cs="Times New Roman"/>
          <w:color w:val="000000"/>
          <w:sz w:val="28"/>
          <w:szCs w:val="28"/>
        </w:rPr>
        <w:t>6.4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B4460F" w:rsidRPr="00601639" w:rsidRDefault="007D09C8" w:rsidP="00601639">
      <w:pPr>
        <w:pStyle w:val="a3"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26.10.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4460F" w:rsidRPr="00601639" w:rsidRDefault="007D09C8" w:rsidP="00601639">
      <w:pPr>
        <w:pStyle w:val="a3"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26.11.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административного нарушения по результатам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контроля составляется протокол в соответствии с Кодексом Российской Федерации об административных нарушениях.</w:t>
      </w:r>
    </w:p>
    <w:p w:rsidR="00B4460F" w:rsidRPr="00601639" w:rsidRDefault="007D09C8" w:rsidP="00601639">
      <w:pPr>
        <w:pStyle w:val="a3"/>
        <w:tabs>
          <w:tab w:val="left" w:pos="1378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26.12.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4460F" w:rsidRPr="00601639" w:rsidRDefault="007D09C8" w:rsidP="00601639">
      <w:pPr>
        <w:pStyle w:val="a3"/>
        <w:tabs>
          <w:tab w:val="left" w:pos="1393"/>
        </w:tabs>
        <w:autoSpaceDE/>
        <w:autoSpaceDN/>
        <w:ind w:left="0" w:right="23" w:firstLine="709"/>
        <w:jc w:val="both"/>
      </w:pPr>
      <w:bookmarkStart w:id="62" w:name="bookmark54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26.13.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62"/>
    </w:p>
    <w:p w:rsidR="007D09C8" w:rsidRPr="00601639" w:rsidRDefault="007D09C8" w:rsidP="00601639">
      <w:pPr>
        <w:tabs>
          <w:tab w:val="left" w:pos="2079"/>
        </w:tabs>
        <w:rPr>
          <w:sz w:val="28"/>
          <w:szCs w:val="28"/>
        </w:rPr>
      </w:pPr>
    </w:p>
    <w:p w:rsidR="007D09C8" w:rsidRPr="00601639" w:rsidRDefault="007D09C8" w:rsidP="00601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bookmark55"/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63"/>
    </w:p>
    <w:p w:rsidR="000A5696" w:rsidRPr="00601639" w:rsidRDefault="000A5696" w:rsidP="00601639">
      <w:pPr>
        <w:pStyle w:val="a3"/>
        <w:ind w:left="0"/>
      </w:pPr>
    </w:p>
    <w:p w:rsidR="000A5696" w:rsidRPr="00601639" w:rsidRDefault="00333701" w:rsidP="00601639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27.1. З</w:t>
      </w:r>
      <w:r w:rsidR="007B79C0" w:rsidRPr="00601639">
        <w:rPr>
          <w:sz w:val="28"/>
          <w:szCs w:val="28"/>
        </w:rPr>
        <w:t>аявитель имеет право обратиться с жалобой, в том числе в следующих</w:t>
      </w:r>
      <w:r w:rsidR="0096165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случаях:</w:t>
      </w:r>
    </w:p>
    <w:p w:rsidR="00333701" w:rsidRPr="00601639" w:rsidRDefault="00C62C46" w:rsidP="00601639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33701" w:rsidRPr="00601639" w:rsidRDefault="00C62C46" w:rsidP="00601639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333701" w:rsidRPr="00601639" w:rsidRDefault="00C62C46" w:rsidP="00601639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3701" w:rsidRPr="00601639" w:rsidRDefault="00C62C46" w:rsidP="00601639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</w:t>
      </w:r>
      <w:r w:rsidR="00333701" w:rsidRPr="005137A7">
        <w:rPr>
          <w:rStyle w:val="10"/>
          <w:rFonts w:ascii="Times New Roman" w:hAnsi="Times New Roman" w:cs="Times New Roman"/>
          <w:color w:val="FF0000"/>
          <w:sz w:val="28"/>
          <w:szCs w:val="28"/>
        </w:rPr>
        <w:t>10.</w:t>
      </w:r>
      <w:r w:rsidR="005137A7" w:rsidRPr="005137A7">
        <w:rPr>
          <w:rStyle w:val="10"/>
          <w:rFonts w:ascii="Times New Roman" w:hAnsi="Times New Roman" w:cs="Times New Roman"/>
          <w:color w:val="FF0000"/>
          <w:sz w:val="28"/>
          <w:szCs w:val="28"/>
        </w:rPr>
        <w:t>6</w:t>
      </w:r>
      <w:r w:rsidR="00333701" w:rsidRPr="005137A7">
        <w:rPr>
          <w:rStyle w:val="10"/>
          <w:rFonts w:ascii="Times New Roman" w:hAnsi="Times New Roman" w:cs="Times New Roman"/>
          <w:color w:val="FF0000"/>
          <w:sz w:val="28"/>
          <w:szCs w:val="28"/>
        </w:rPr>
        <w:t xml:space="preserve">.5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0A5696" w:rsidRPr="00601639" w:rsidRDefault="00C62C46" w:rsidP="00601639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27.2. </w:t>
      </w:r>
      <w:r w:rsidR="007B79C0" w:rsidRPr="00601639">
        <w:rPr>
          <w:sz w:val="28"/>
          <w:szCs w:val="28"/>
        </w:rPr>
        <w:t xml:space="preserve">Жалоба подается в письменной форме </w:t>
      </w:r>
      <w:r w:rsidR="007B79C0" w:rsidRPr="00601639">
        <w:rPr>
          <w:spacing w:val="3"/>
          <w:sz w:val="28"/>
          <w:szCs w:val="28"/>
        </w:rPr>
        <w:t xml:space="preserve">на </w:t>
      </w:r>
      <w:r w:rsidR="007B79C0" w:rsidRPr="00601639">
        <w:rPr>
          <w:sz w:val="28"/>
          <w:szCs w:val="28"/>
        </w:rPr>
        <w:t>бумажном носителе, в электронной форме: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Главе </w:t>
      </w:r>
      <w:r w:rsidR="00C62C46" w:rsidRPr="00601639">
        <w:rPr>
          <w:sz w:val="28"/>
          <w:szCs w:val="28"/>
        </w:rPr>
        <w:t>А</w:t>
      </w:r>
      <w:r w:rsidRPr="00601639">
        <w:rPr>
          <w:sz w:val="28"/>
          <w:szCs w:val="28"/>
        </w:rPr>
        <w:t>дминистрации</w:t>
      </w:r>
      <w:r w:rsidR="00EE6932" w:rsidRPr="00601639">
        <w:rPr>
          <w:sz w:val="28"/>
          <w:szCs w:val="28"/>
        </w:rPr>
        <w:t xml:space="preserve"> муниципального образования</w:t>
      </w:r>
      <w:r w:rsidRPr="00601639">
        <w:rPr>
          <w:sz w:val="28"/>
          <w:szCs w:val="28"/>
        </w:rPr>
        <w:t xml:space="preserve"> на решения, действия (бездействие) заместителя Главы администрации</w:t>
      </w:r>
      <w:r w:rsidR="00EE6932" w:rsidRPr="00601639">
        <w:rPr>
          <w:sz w:val="28"/>
          <w:szCs w:val="28"/>
        </w:rPr>
        <w:t xml:space="preserve"> муниципального образования</w:t>
      </w:r>
      <w:r w:rsidRPr="00601639">
        <w:rPr>
          <w:sz w:val="28"/>
          <w:szCs w:val="28"/>
        </w:rPr>
        <w:t xml:space="preserve">,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заместителю Главы </w:t>
      </w:r>
      <w:r w:rsidR="00C62C46" w:rsidRPr="00601639">
        <w:rPr>
          <w:sz w:val="28"/>
          <w:szCs w:val="28"/>
        </w:rPr>
        <w:t>А</w:t>
      </w:r>
      <w:r w:rsidRPr="00601639">
        <w:rPr>
          <w:sz w:val="28"/>
          <w:szCs w:val="28"/>
        </w:rPr>
        <w:t>дминистрации</w:t>
      </w:r>
      <w:r w:rsidR="00EE6932" w:rsidRPr="00601639">
        <w:rPr>
          <w:sz w:val="28"/>
          <w:szCs w:val="28"/>
        </w:rPr>
        <w:t xml:space="preserve"> муниципального образования</w:t>
      </w:r>
      <w:r w:rsidRPr="00601639">
        <w:rPr>
          <w:sz w:val="28"/>
          <w:szCs w:val="28"/>
        </w:rPr>
        <w:t xml:space="preserve"> или Главе администрации</w:t>
      </w:r>
      <w:r w:rsidR="00EE6932" w:rsidRPr="00601639">
        <w:rPr>
          <w:sz w:val="28"/>
          <w:szCs w:val="28"/>
        </w:rPr>
        <w:t xml:space="preserve"> муниципального образования</w:t>
      </w:r>
      <w:r w:rsidRPr="00601639">
        <w:rPr>
          <w:sz w:val="28"/>
          <w:szCs w:val="28"/>
        </w:rPr>
        <w:t xml:space="preserve"> на решения, действия (бездействие) лица, исполняющего обязанности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заместителю Главы администрации</w:t>
      </w:r>
      <w:r w:rsidR="00EE6932" w:rsidRPr="00601639">
        <w:rPr>
          <w:sz w:val="28"/>
          <w:szCs w:val="28"/>
        </w:rPr>
        <w:t xml:space="preserve"> муниципального образования</w:t>
      </w:r>
      <w:r w:rsidRPr="00601639">
        <w:rPr>
          <w:sz w:val="28"/>
          <w:szCs w:val="28"/>
        </w:rPr>
        <w:t xml:space="preserve">, </w:t>
      </w:r>
      <w:r w:rsidR="00C62C46" w:rsidRPr="00601639">
        <w:rPr>
          <w:sz w:val="28"/>
          <w:szCs w:val="28"/>
        </w:rPr>
        <w:t xml:space="preserve">руководителю структурного подразделения </w:t>
      </w:r>
      <w:r w:rsidRPr="00601639">
        <w:rPr>
          <w:sz w:val="28"/>
          <w:szCs w:val="28"/>
        </w:rPr>
        <w:t>или лицу, исполняющему обязанности</w:t>
      </w:r>
      <w:r w:rsidR="0096165A">
        <w:rPr>
          <w:sz w:val="28"/>
          <w:szCs w:val="28"/>
        </w:rPr>
        <w:t xml:space="preserve">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 xml:space="preserve">, на решения, действия (бездействие) ответственных </w:t>
      </w:r>
      <w:r w:rsidR="00993C53">
        <w:rPr>
          <w:sz w:val="28"/>
          <w:szCs w:val="28"/>
        </w:rPr>
        <w:t>должностных лиц</w:t>
      </w:r>
      <w:r w:rsidR="0096165A">
        <w:rPr>
          <w:sz w:val="28"/>
          <w:szCs w:val="28"/>
        </w:rPr>
        <w:t xml:space="preserve"> </w:t>
      </w:r>
      <w:r w:rsidR="00C62C46" w:rsidRPr="00601639">
        <w:rPr>
          <w:sz w:val="28"/>
          <w:szCs w:val="28"/>
        </w:rPr>
        <w:t>структурного подразделения</w:t>
      </w:r>
      <w:r w:rsidRPr="00601639">
        <w:rPr>
          <w:sz w:val="28"/>
          <w:szCs w:val="28"/>
        </w:rPr>
        <w:t>.</w:t>
      </w:r>
    </w:p>
    <w:p w:rsidR="000A5696" w:rsidRPr="00601639" w:rsidRDefault="00C62C46" w:rsidP="00601639">
      <w:pPr>
        <w:pStyle w:val="a3"/>
        <w:ind w:left="0" w:firstLine="542"/>
        <w:jc w:val="both"/>
      </w:pPr>
      <w:r w:rsidRPr="00601639">
        <w:t xml:space="preserve">27.3. </w:t>
      </w:r>
      <w:r w:rsidR="007B79C0" w:rsidRPr="00601639">
        <w:t>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0A5696" w:rsidRPr="00601639" w:rsidRDefault="00C62C46" w:rsidP="00601639">
      <w:pPr>
        <w:pStyle w:val="a5"/>
        <w:tabs>
          <w:tab w:val="left" w:pos="1627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27.4. </w:t>
      </w:r>
      <w:r w:rsidR="007B79C0" w:rsidRPr="00601639">
        <w:rPr>
          <w:sz w:val="28"/>
          <w:szCs w:val="28"/>
        </w:rPr>
        <w:t>Жалоба должна</w:t>
      </w:r>
      <w:r w:rsidR="0096165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содержать: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 w:rsidR="00993C53"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6165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служащего;</w:t>
      </w:r>
    </w:p>
    <w:p w:rsidR="000A5696" w:rsidRPr="0096165A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96165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б</w:t>
      </w:r>
      <w:r w:rsidRPr="0096165A">
        <w:rPr>
          <w:sz w:val="28"/>
          <w:szCs w:val="28"/>
        </w:rPr>
        <w:t>ыть</w:t>
      </w:r>
      <w:r w:rsidR="0096165A" w:rsidRPr="0096165A">
        <w:rPr>
          <w:sz w:val="28"/>
          <w:szCs w:val="28"/>
        </w:rPr>
        <w:t xml:space="preserve"> </w:t>
      </w:r>
      <w:r w:rsidRPr="0096165A">
        <w:rPr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 w:rsidR="000A5696" w:rsidRPr="00601639" w:rsidRDefault="002D76DD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27.5. </w:t>
      </w:r>
      <w:r w:rsidR="007B79C0" w:rsidRPr="00601639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96165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регистрации.</w:t>
      </w:r>
    </w:p>
    <w:p w:rsidR="000A5696" w:rsidRPr="00601639" w:rsidRDefault="002D76DD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27.6. </w:t>
      </w:r>
      <w:r w:rsidR="007B79C0" w:rsidRPr="00601639">
        <w:rPr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96165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дается.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 xml:space="preserve">Основания для приостановления рассмотрения жалобы (претензии) </w:t>
      </w:r>
      <w:r w:rsidRPr="00601639">
        <w:lastRenderedPageBreak/>
        <w:t>отсутствуют.</w:t>
      </w:r>
    </w:p>
    <w:p w:rsidR="000A5696" w:rsidRPr="00601639" w:rsidRDefault="007B79C0" w:rsidP="00993C53">
      <w:pPr>
        <w:pStyle w:val="a3"/>
        <w:ind w:left="0" w:firstLine="542"/>
        <w:jc w:val="both"/>
      </w:pPr>
      <w:r w:rsidRPr="00601639">
        <w:t>Ответ на жалобу (претензию) не дается в случаях:</w:t>
      </w:r>
    </w:p>
    <w:p w:rsidR="000A5696" w:rsidRPr="00601639" w:rsidRDefault="0096165A" w:rsidP="00601639">
      <w:pPr>
        <w:pStyle w:val="a3"/>
        <w:ind w:left="0" w:firstLine="542"/>
        <w:jc w:val="both"/>
      </w:pPr>
      <w:r>
        <w:t xml:space="preserve">- </w:t>
      </w:r>
      <w:r w:rsidR="007B79C0" w:rsidRPr="00601639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0A5696" w:rsidRPr="00601639" w:rsidRDefault="0096165A" w:rsidP="00601639">
      <w:pPr>
        <w:pStyle w:val="a3"/>
        <w:ind w:left="0" w:firstLine="542"/>
        <w:jc w:val="both"/>
      </w:pPr>
      <w:r>
        <w:t xml:space="preserve">- </w:t>
      </w:r>
      <w:r w:rsidR="007B79C0" w:rsidRPr="00601639">
        <w:t xml:space="preserve">если текст письменной жалобы (претензии) не поддается прочтению. </w:t>
      </w:r>
      <w:r>
        <w:t xml:space="preserve">           </w:t>
      </w:r>
      <w:r w:rsidR="007B79C0" w:rsidRPr="00601639">
        <w:t>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0A5696" w:rsidRPr="00601639" w:rsidRDefault="007B79C0" w:rsidP="00993C53">
      <w:pPr>
        <w:pStyle w:val="a3"/>
        <w:ind w:left="0" w:firstLine="542"/>
        <w:jc w:val="both"/>
      </w:pPr>
      <w:r w:rsidRPr="00601639">
        <w:t>Ответ на жалобу (претензию) по существу не дается в случаях:</w:t>
      </w:r>
    </w:p>
    <w:p w:rsidR="000A5696" w:rsidRPr="00601639" w:rsidRDefault="0096165A" w:rsidP="00601639">
      <w:pPr>
        <w:pStyle w:val="a3"/>
        <w:ind w:left="0" w:firstLine="542"/>
        <w:jc w:val="both"/>
      </w:pPr>
      <w:r>
        <w:t>- е</w:t>
      </w:r>
      <w:r w:rsidR="007B79C0" w:rsidRPr="00601639">
        <w:t xml:space="preserve"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</w:t>
      </w:r>
      <w:r>
        <w:t>соответствии с его компетенцией;</w:t>
      </w:r>
    </w:p>
    <w:p w:rsidR="000A5696" w:rsidRPr="00601639" w:rsidRDefault="0096165A" w:rsidP="00601639">
      <w:pPr>
        <w:pStyle w:val="a3"/>
        <w:ind w:left="0" w:firstLine="542"/>
        <w:jc w:val="both"/>
      </w:pPr>
      <w:r>
        <w:t>- е</w:t>
      </w:r>
      <w:r w:rsidR="007B79C0" w:rsidRPr="00601639">
        <w:t>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</w:t>
      </w:r>
      <w:r>
        <w:t>стимости злоупотребления правом;</w:t>
      </w:r>
    </w:p>
    <w:p w:rsidR="000A5696" w:rsidRPr="00601639" w:rsidRDefault="0096165A" w:rsidP="00601639">
      <w:pPr>
        <w:pStyle w:val="a3"/>
        <w:ind w:left="0" w:firstLine="542"/>
        <w:jc w:val="both"/>
      </w:pPr>
      <w:r>
        <w:t>- е</w:t>
      </w:r>
      <w:r w:rsidR="007B79C0" w:rsidRPr="00601639">
        <w:t>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</w:t>
      </w:r>
      <w:r>
        <w:t xml:space="preserve"> разглашения указанных сведений;</w:t>
      </w:r>
    </w:p>
    <w:p w:rsidR="000A5696" w:rsidRPr="00601639" w:rsidRDefault="0096165A" w:rsidP="00601639">
      <w:pPr>
        <w:pStyle w:val="a3"/>
        <w:ind w:left="0" w:firstLine="542"/>
        <w:jc w:val="both"/>
      </w:pPr>
      <w:r>
        <w:t>- в</w:t>
      </w:r>
      <w:r w:rsidR="007B79C0" w:rsidRPr="00601639">
        <w:t xml:space="preserve">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0A5696" w:rsidRPr="00601639" w:rsidRDefault="002D76DD" w:rsidP="00993C5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27.7. </w:t>
      </w:r>
      <w:r w:rsidR="007B79C0" w:rsidRPr="00601639">
        <w:rPr>
          <w:spacing w:val="-3"/>
          <w:sz w:val="28"/>
          <w:szCs w:val="28"/>
        </w:rPr>
        <w:t xml:space="preserve">По </w:t>
      </w:r>
      <w:r w:rsidR="007B79C0" w:rsidRPr="00601639">
        <w:rPr>
          <w:sz w:val="28"/>
          <w:szCs w:val="28"/>
        </w:rPr>
        <w:t xml:space="preserve">результатам рассмотрения жалобы </w:t>
      </w:r>
      <w:r w:rsidR="002A2566" w:rsidRPr="00601639">
        <w:rPr>
          <w:sz w:val="28"/>
          <w:szCs w:val="28"/>
        </w:rPr>
        <w:t>Отдел</w:t>
      </w:r>
      <w:r w:rsidR="007B79C0" w:rsidRPr="00601639">
        <w:rPr>
          <w:sz w:val="28"/>
          <w:szCs w:val="28"/>
        </w:rPr>
        <w:t>,</w:t>
      </w:r>
      <w:r w:rsidR="002A2566" w:rsidRPr="00601639">
        <w:rPr>
          <w:sz w:val="28"/>
          <w:szCs w:val="28"/>
        </w:rPr>
        <w:t xml:space="preserve"> администрация муниципального образования</w:t>
      </w:r>
      <w:r w:rsidR="007B79C0" w:rsidRPr="00601639">
        <w:rPr>
          <w:sz w:val="28"/>
          <w:szCs w:val="28"/>
        </w:rPr>
        <w:t xml:space="preserve"> принимает одно из следующих решений: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96165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96165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:rsidR="000A5696" w:rsidRPr="00601639" w:rsidRDefault="002D76DD" w:rsidP="00601639">
      <w:pPr>
        <w:pStyle w:val="a5"/>
        <w:tabs>
          <w:tab w:val="left" w:pos="1781"/>
        </w:tabs>
        <w:ind w:left="0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27.8. </w:t>
      </w:r>
      <w:r w:rsidR="007B79C0" w:rsidRPr="00601639">
        <w:rPr>
          <w:spacing w:val="-3"/>
          <w:sz w:val="28"/>
          <w:szCs w:val="28"/>
        </w:rPr>
        <w:t xml:space="preserve">Не </w:t>
      </w:r>
      <w:r w:rsidR="007B79C0" w:rsidRPr="00601639">
        <w:rPr>
          <w:sz w:val="28"/>
          <w:szCs w:val="28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96165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жалобы.</w:t>
      </w:r>
    </w:p>
    <w:p w:rsidR="000A5696" w:rsidRPr="00601639" w:rsidRDefault="002D76DD" w:rsidP="00601639">
      <w:pPr>
        <w:pStyle w:val="a5"/>
        <w:tabs>
          <w:tab w:val="left" w:pos="1665"/>
        </w:tabs>
        <w:ind w:left="0"/>
        <w:rPr>
          <w:sz w:val="28"/>
          <w:szCs w:val="28"/>
        </w:rPr>
      </w:pPr>
      <w:r w:rsidRPr="00601639">
        <w:rPr>
          <w:sz w:val="28"/>
          <w:szCs w:val="28"/>
        </w:rPr>
        <w:t xml:space="preserve">27.9. </w:t>
      </w:r>
      <w:r w:rsidR="007B79C0" w:rsidRPr="0060163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96165A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прокуратуры.</w:t>
      </w:r>
    </w:p>
    <w:p w:rsidR="000A5696" w:rsidRPr="00601639" w:rsidRDefault="000A5696" w:rsidP="00601639">
      <w:pPr>
        <w:pStyle w:val="a3"/>
        <w:tabs>
          <w:tab w:val="left" w:pos="8011"/>
        </w:tabs>
        <w:ind w:left="0"/>
      </w:pPr>
    </w:p>
    <w:p w:rsidR="0096165A" w:rsidRDefault="0096165A" w:rsidP="00601639">
      <w:pPr>
        <w:pStyle w:val="a3"/>
        <w:ind w:left="4843"/>
      </w:pPr>
      <w:bookmarkStart w:id="64" w:name="_Hlk34130376"/>
    </w:p>
    <w:p w:rsidR="00766977" w:rsidRPr="00601639" w:rsidRDefault="00766977" w:rsidP="00601639">
      <w:pPr>
        <w:pStyle w:val="a3"/>
        <w:ind w:left="4843"/>
      </w:pPr>
      <w:r w:rsidRPr="00601639">
        <w:t>Приложение № 1</w:t>
      </w:r>
    </w:p>
    <w:p w:rsidR="00766977" w:rsidRDefault="00766977" w:rsidP="00601639">
      <w:pPr>
        <w:pStyle w:val="a3"/>
        <w:ind w:left="4843" w:right="181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утвержденному постановлением  администрации</w:t>
      </w:r>
    </w:p>
    <w:p w:rsidR="0096165A" w:rsidRPr="00601639" w:rsidRDefault="0096165A" w:rsidP="00601639">
      <w:pPr>
        <w:pStyle w:val="a3"/>
        <w:ind w:left="4843" w:right="181"/>
      </w:pPr>
      <w:r>
        <w:t>Красногорского района</w:t>
      </w:r>
    </w:p>
    <w:p w:rsidR="00766977" w:rsidRPr="00601639" w:rsidRDefault="00766977" w:rsidP="00601639">
      <w:pPr>
        <w:pStyle w:val="a3"/>
        <w:ind w:left="4843"/>
      </w:pPr>
      <w:r w:rsidRPr="00601639">
        <w:t xml:space="preserve">от </w:t>
      </w:r>
      <w:r w:rsidR="00891359">
        <w:t xml:space="preserve">05.06.2020 г. </w:t>
      </w:r>
      <w:r w:rsidRPr="00601639">
        <w:t xml:space="preserve"> № </w:t>
      </w:r>
      <w:r w:rsidR="00891359">
        <w:t>369</w:t>
      </w:r>
    </w:p>
    <w:bookmarkEnd w:id="64"/>
    <w:p w:rsidR="00766977" w:rsidRPr="00601639" w:rsidRDefault="00766977" w:rsidP="00601639">
      <w:pPr>
        <w:ind w:left="4785"/>
        <w:rPr>
          <w:sz w:val="28"/>
          <w:szCs w:val="28"/>
          <w:lang w:eastAsia="en-US" w:bidi="ar-SA"/>
        </w:rPr>
      </w:pP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Pr="00601639" w:rsidRDefault="00766977" w:rsidP="00601639">
      <w:pPr>
        <w:ind w:left="646" w:right="284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Форма разрешения ___________________________________</w:t>
      </w:r>
    </w:p>
    <w:p w:rsidR="00766977" w:rsidRPr="00601639" w:rsidRDefault="00766977" w:rsidP="00601639">
      <w:pPr>
        <w:ind w:left="646" w:right="284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 xml:space="preserve">                                                          (наименование администрации муниципального образования)</w:t>
      </w:r>
    </w:p>
    <w:p w:rsidR="00766977" w:rsidRPr="00601639" w:rsidRDefault="00766977" w:rsidP="00601639">
      <w:pPr>
        <w:ind w:left="653" w:right="284"/>
        <w:jc w:val="center"/>
        <w:rPr>
          <w:b/>
          <w:spacing w:val="-3"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601639">
        <w:rPr>
          <w:b/>
          <w:spacing w:val="-3"/>
          <w:sz w:val="28"/>
          <w:szCs w:val="28"/>
          <w:lang w:eastAsia="en-US" w:bidi="ar-SA"/>
        </w:rPr>
        <w:t>территории _____________________________</w:t>
      </w:r>
    </w:p>
    <w:p w:rsidR="00766977" w:rsidRPr="00601639" w:rsidRDefault="00766977" w:rsidP="00601639">
      <w:pPr>
        <w:ind w:left="653" w:right="284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(муниципальное образование)</w:t>
      </w:r>
    </w:p>
    <w:p w:rsidR="00766977" w:rsidRPr="00601639" w:rsidRDefault="00766977" w:rsidP="00601639">
      <w:pPr>
        <w:ind w:left="653" w:right="284"/>
        <w:jc w:val="center"/>
        <w:rPr>
          <w:b/>
          <w:sz w:val="28"/>
          <w:szCs w:val="28"/>
          <w:lang w:eastAsia="en-US" w:bidi="ar-SA"/>
        </w:rPr>
      </w:pPr>
    </w:p>
    <w:p w:rsidR="00766977" w:rsidRPr="00601639" w:rsidRDefault="00766977" w:rsidP="00601639">
      <w:pPr>
        <w:ind w:left="653" w:right="284"/>
        <w:jc w:val="center"/>
        <w:rPr>
          <w:b/>
          <w:sz w:val="28"/>
          <w:szCs w:val="28"/>
          <w:lang w:eastAsia="en-US" w:bidi="ar-SA"/>
        </w:rPr>
      </w:pPr>
    </w:p>
    <w:p w:rsidR="00766977" w:rsidRPr="00601639" w:rsidRDefault="00766977" w:rsidP="00601639">
      <w:pPr>
        <w:pBdr>
          <w:bottom w:val="single" w:sz="12" w:space="1" w:color="auto"/>
        </w:pBdr>
        <w:rPr>
          <w:b/>
          <w:sz w:val="28"/>
          <w:szCs w:val="28"/>
          <w:lang w:eastAsia="en-US" w:bidi="ar-SA"/>
        </w:rPr>
      </w:pPr>
    </w:p>
    <w:p w:rsidR="00766977" w:rsidRPr="00601639" w:rsidRDefault="00766977" w:rsidP="00601639">
      <w:pPr>
        <w:ind w:left="646" w:right="284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(администрация муниципального образования)</w:t>
      </w:r>
    </w:p>
    <w:p w:rsidR="00766977" w:rsidRPr="00601639" w:rsidRDefault="00766977" w:rsidP="00601639">
      <w:pPr>
        <w:ind w:left="1007" w:right="284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РАЗРЕШЕНИЕ №</w:t>
      </w:r>
    </w:p>
    <w:p w:rsidR="00766977" w:rsidRPr="00601639" w:rsidRDefault="00766977" w:rsidP="00601639">
      <w:pPr>
        <w:ind w:left="3345" w:right="817" w:hanging="1709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на установку и эксплуатацию рекламной конструкции на территории _____________________________</w:t>
      </w:r>
    </w:p>
    <w:p w:rsidR="00766977" w:rsidRPr="00601639" w:rsidRDefault="00766977" w:rsidP="00601639">
      <w:pPr>
        <w:ind w:left="3345" w:right="817" w:hanging="1709"/>
        <w:rPr>
          <w:b/>
          <w:sz w:val="28"/>
          <w:szCs w:val="28"/>
          <w:lang w:eastAsia="en-US" w:bidi="ar-SA"/>
        </w:rPr>
      </w:pPr>
    </w:p>
    <w:p w:rsidR="00766977" w:rsidRPr="00601639" w:rsidRDefault="00766977" w:rsidP="00601639">
      <w:pPr>
        <w:tabs>
          <w:tab w:val="left" w:pos="6993"/>
          <w:tab w:val="left" w:pos="8521"/>
        </w:tabs>
        <w:ind w:left="532"/>
        <w:jc w:val="both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г. _______________</w:t>
      </w:r>
    </w:p>
    <w:p w:rsidR="00766977" w:rsidRPr="00601639" w:rsidRDefault="00766977" w:rsidP="00601639">
      <w:pPr>
        <w:tabs>
          <w:tab w:val="left" w:pos="6993"/>
          <w:tab w:val="left" w:pos="8521"/>
        </w:tabs>
        <w:ind w:left="532"/>
        <w:jc w:val="both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        (место выдачи разрешения)</w:t>
      </w:r>
      <w:r w:rsidRPr="00601639">
        <w:rPr>
          <w:b/>
          <w:sz w:val="28"/>
          <w:szCs w:val="28"/>
          <w:lang w:eastAsia="en-US" w:bidi="ar-SA"/>
        </w:rPr>
        <w:tab/>
        <w:t>«»</w:t>
      </w:r>
      <w:r w:rsidRPr="00601639">
        <w:rPr>
          <w:b/>
          <w:sz w:val="28"/>
          <w:szCs w:val="28"/>
          <w:u w:val="single"/>
          <w:lang w:eastAsia="en-US" w:bidi="ar-SA"/>
        </w:rPr>
        <w:tab/>
      </w:r>
      <w:r w:rsidRPr="00601639">
        <w:rPr>
          <w:b/>
          <w:sz w:val="28"/>
          <w:szCs w:val="28"/>
          <w:lang w:eastAsia="en-US" w:bidi="ar-SA"/>
        </w:rPr>
        <w:t>20г.</w:t>
      </w:r>
    </w:p>
    <w:p w:rsidR="00766977" w:rsidRPr="00601639" w:rsidRDefault="00766977" w:rsidP="00601639">
      <w:pPr>
        <w:ind w:left="532" w:right="159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___________________________________, действующая на основании</w:t>
      </w:r>
    </w:p>
    <w:p w:rsidR="00766977" w:rsidRPr="00601639" w:rsidRDefault="00766977" w:rsidP="00601639">
      <w:pPr>
        <w:ind w:left="532" w:right="159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(администрация муниципального образования)</w:t>
      </w:r>
    </w:p>
    <w:p w:rsidR="00766977" w:rsidRPr="00601639" w:rsidRDefault="00766977" w:rsidP="00601639">
      <w:pPr>
        <w:ind w:left="532" w:right="159"/>
        <w:jc w:val="both"/>
        <w:rPr>
          <w:b/>
          <w:spacing w:val="-3"/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Устава ____________, ____________________________________________, (Решение Совета народных депутатов, реквизиты, </w:t>
      </w:r>
      <w:r w:rsidRPr="00601639">
        <w:rPr>
          <w:spacing w:val="-3"/>
          <w:sz w:val="28"/>
          <w:szCs w:val="28"/>
          <w:lang w:eastAsia="en-US" w:bidi="ar-SA"/>
        </w:rPr>
        <w:t xml:space="preserve">О </w:t>
      </w:r>
      <w:r w:rsidRPr="00601639">
        <w:rPr>
          <w:sz w:val="28"/>
          <w:szCs w:val="28"/>
          <w:lang w:eastAsia="en-US" w:bidi="ar-SA"/>
        </w:rPr>
        <w:t xml:space="preserve">принятии Положения о порядке установки рекламных конструкций на территории муниципального образования)                                                                                      руководствуясь Федеральным законом от 13.03.2006 №38-ФЗ </w:t>
      </w:r>
      <w:r w:rsidRPr="00601639">
        <w:rPr>
          <w:spacing w:val="-3"/>
          <w:sz w:val="28"/>
          <w:szCs w:val="28"/>
          <w:lang w:eastAsia="en-US" w:bidi="ar-SA"/>
        </w:rPr>
        <w:t xml:space="preserve">«О </w:t>
      </w:r>
      <w:r w:rsidRPr="00601639">
        <w:rPr>
          <w:sz w:val="28"/>
          <w:szCs w:val="28"/>
          <w:lang w:eastAsia="en-US" w:bidi="ar-SA"/>
        </w:rPr>
        <w:t xml:space="preserve">рекламе», выдает </w:t>
      </w:r>
      <w:r w:rsidRPr="00601639">
        <w:rPr>
          <w:b/>
          <w:sz w:val="28"/>
          <w:szCs w:val="28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Pr="00601639">
        <w:rPr>
          <w:b/>
          <w:spacing w:val="-3"/>
          <w:sz w:val="28"/>
          <w:szCs w:val="28"/>
          <w:lang w:eastAsia="en-US" w:bidi="ar-SA"/>
        </w:rPr>
        <w:t>территории _________________________</w:t>
      </w:r>
    </w:p>
    <w:p w:rsidR="00766977" w:rsidRPr="00601639" w:rsidRDefault="00766977" w:rsidP="00601639">
      <w:pPr>
        <w:ind w:left="532" w:right="159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(муниципальное образование)</w:t>
      </w:r>
    </w:p>
    <w:p w:rsidR="00766977" w:rsidRPr="00601639" w:rsidRDefault="00AE04F8" w:rsidP="00601639">
      <w:pPr>
        <w:rPr>
          <w:b/>
          <w:sz w:val="28"/>
          <w:szCs w:val="28"/>
          <w:lang w:eastAsia="en-US" w:bidi="ar-SA"/>
        </w:rPr>
      </w:pPr>
      <w:r w:rsidRPr="00AE04F8">
        <w:rPr>
          <w:noProof/>
          <w:sz w:val="28"/>
          <w:szCs w:val="28"/>
          <w:lang w:eastAsia="en-US" w:bidi="ar-SA"/>
        </w:rPr>
        <w:pict>
          <v:shape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" path="m,l8212,e" filled="f" strokeweight=".19642mm">
            <v:path arrowok="t" o:connecttype="custom" o:connectlocs="0,0;5214620,0" o:connectangles="0,0"/>
            <w10:wrap type="topAndBottom" anchorx="page"/>
          </v:shape>
        </w:pict>
      </w:r>
    </w:p>
    <w:p w:rsidR="00766977" w:rsidRPr="00601639" w:rsidRDefault="00766977" w:rsidP="00601639">
      <w:pPr>
        <w:ind w:left="640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</w:p>
    <w:p w:rsidR="00766977" w:rsidRPr="00601639" w:rsidRDefault="00766977" w:rsidP="00601639">
      <w:pPr>
        <w:ind w:left="645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свидетельство о регистрации в качестве индивидуального предпринимателя,</w:t>
      </w:r>
    </w:p>
    <w:p w:rsidR="00766977" w:rsidRPr="00601639" w:rsidRDefault="00AE04F8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w:pict>
          <v:shape id="Freeform 84" o:spid="_x0000_s1076" style="position:absolute;margin-left:110.65pt;margin-top:18.4pt;width:4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</w:p>
    <w:p w:rsidR="00766977" w:rsidRPr="00601639" w:rsidRDefault="00766977" w:rsidP="00601639">
      <w:pPr>
        <w:ind w:left="3369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lastRenderedPageBreak/>
        <w:t>юридический адрес /домашний адрес физического лица)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Адрес рекламной конструкции</w:t>
      </w:r>
      <w:r w:rsidRPr="00601639">
        <w:rPr>
          <w:bCs/>
          <w:sz w:val="28"/>
          <w:szCs w:val="28"/>
          <w:lang w:eastAsia="en-US" w:bidi="ar-SA"/>
        </w:rPr>
        <w:t>: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744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Вид и тип рекламной конструкции: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532" w:right="162" w:firstLine="0"/>
        <w:jc w:val="both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Основные технические характеристики рекламной конструкции, </w:t>
      </w:r>
      <w:r w:rsidRPr="00601639">
        <w:rPr>
          <w:sz w:val="28"/>
          <w:szCs w:val="28"/>
          <w:lang w:eastAsia="en-US" w:bidi="ar-SA"/>
        </w:rPr>
        <w:t>в том  числе размеры (габариты):</w:t>
      </w:r>
      <w:r w:rsidRPr="00601639">
        <w:rPr>
          <w:sz w:val="28"/>
          <w:szCs w:val="28"/>
          <w:lang w:eastAsia="en-US" w:bidi="ar-SA"/>
        </w:rPr>
        <w:tab/>
        <w:t>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метров,  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метров, количество сторон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площадь информационного полям</w:t>
      </w:r>
      <w:r w:rsidRPr="00601639">
        <w:rPr>
          <w:sz w:val="28"/>
          <w:szCs w:val="28"/>
          <w:vertAlign w:val="superscript"/>
          <w:lang w:eastAsia="en-US" w:bidi="ar-SA"/>
        </w:rPr>
        <w:t>2</w:t>
      </w:r>
      <w:r w:rsidRPr="00601639">
        <w:rPr>
          <w:sz w:val="28"/>
          <w:szCs w:val="28"/>
          <w:lang w:eastAsia="en-US" w:bidi="ar-SA"/>
        </w:rPr>
        <w:t xml:space="preserve"> , наличие подсвета: </w:t>
      </w:r>
      <w:r w:rsidRPr="00601639">
        <w:rPr>
          <w:b/>
          <w:sz w:val="28"/>
          <w:szCs w:val="28"/>
          <w:lang w:eastAsia="en-US" w:bidi="ar-SA"/>
        </w:rPr>
        <w:t>да/нет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532" w:right="158" w:firstLine="0"/>
        <w:jc w:val="both"/>
        <w:rPr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Рекламное место согласовано </w:t>
      </w:r>
      <w:r w:rsidRPr="00601639">
        <w:rPr>
          <w:sz w:val="28"/>
          <w:szCs w:val="28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532" w:right="168" w:firstLine="0"/>
        <w:jc w:val="both"/>
        <w:rPr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Собственник </w:t>
      </w:r>
      <w:r w:rsidRPr="00601639">
        <w:rPr>
          <w:sz w:val="28"/>
          <w:szCs w:val="28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  <w:tab w:val="left" w:pos="7133"/>
        </w:tabs>
        <w:ind w:left="532" w:right="163" w:firstLine="0"/>
        <w:jc w:val="both"/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Договор </w:t>
      </w:r>
      <w:r w:rsidRPr="00601639">
        <w:rPr>
          <w:b/>
          <w:bCs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территории </w:t>
      </w:r>
      <w:r w:rsidRPr="00601639">
        <w:rPr>
          <w:b/>
          <w:bCs/>
          <w:spacing w:val="-3"/>
          <w:sz w:val="28"/>
          <w:szCs w:val="28"/>
          <w:u w:val="single"/>
          <w:lang w:eastAsia="en-US" w:bidi="ar-SA"/>
        </w:rPr>
        <w:t xml:space="preserve">___________________________  </w:t>
      </w:r>
      <w:r w:rsidRPr="00601639">
        <w:rPr>
          <w:bCs/>
          <w:sz w:val="28"/>
          <w:szCs w:val="28"/>
          <w:lang w:eastAsia="en-US" w:bidi="ar-SA"/>
        </w:rPr>
        <w:t xml:space="preserve">№     от       </w:t>
      </w:r>
      <w:r w:rsidRPr="00601639">
        <w:rPr>
          <w:bCs/>
          <w:sz w:val="28"/>
          <w:szCs w:val="28"/>
          <w:u w:val="single"/>
          <w:lang w:eastAsia="en-US" w:bidi="ar-SA"/>
        </w:rPr>
        <w:tab/>
      </w:r>
      <w:r w:rsidRPr="00601639">
        <w:rPr>
          <w:bCs/>
          <w:sz w:val="28"/>
          <w:szCs w:val="28"/>
          <w:lang w:eastAsia="en-US" w:bidi="ar-SA"/>
        </w:rPr>
        <w:t>.</w:t>
      </w:r>
    </w:p>
    <w:p w:rsidR="00766977" w:rsidRPr="00601639" w:rsidRDefault="00766977" w:rsidP="00601639">
      <w:pPr>
        <w:tabs>
          <w:tab w:val="left" w:pos="744"/>
          <w:tab w:val="left" w:pos="7133"/>
        </w:tabs>
        <w:ind w:left="532" w:right="163"/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Cs/>
          <w:sz w:val="28"/>
          <w:szCs w:val="28"/>
          <w:lang w:eastAsia="en-US" w:bidi="ar-SA"/>
        </w:rPr>
        <w:t xml:space="preserve">                                       (муниципальное образование)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532" w:right="17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Рекламная конструкция зарегистрирована в реестре рекламных мест за №.</w:t>
      </w: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Pr="00601639" w:rsidRDefault="00766977" w:rsidP="00601639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Срок действия разрешения:</w:t>
      </w:r>
    </w:p>
    <w:tbl>
      <w:tblPr>
        <w:tblStyle w:val="TableNormal"/>
        <w:tblW w:w="0" w:type="auto"/>
        <w:tblInd w:w="5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061"/>
        <w:gridCol w:w="2203"/>
        <w:gridCol w:w="1680"/>
        <w:gridCol w:w="1128"/>
      </w:tblGrid>
      <w:tr w:rsidR="00766977" w:rsidRPr="00601639" w:rsidTr="00F87533">
        <w:trPr>
          <w:trHeight w:val="368"/>
        </w:trPr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</w:tcPr>
          <w:p w:rsidR="00766977" w:rsidRPr="00601639" w:rsidRDefault="00766977" w:rsidP="00601639">
            <w:pPr>
              <w:ind w:left="551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Срок действия разрешения</w: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6977" w:rsidRPr="00601639" w:rsidRDefault="00766977" w:rsidP="00601639">
            <w:pPr>
              <w:ind w:left="1962" w:right="1953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Оплачено</w:t>
            </w:r>
          </w:p>
        </w:tc>
      </w:tr>
      <w:tr w:rsidR="00766977" w:rsidRPr="00601639" w:rsidTr="00F87533">
        <w:trPr>
          <w:trHeight w:val="412"/>
        </w:trPr>
        <w:tc>
          <w:tcPr>
            <w:tcW w:w="406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601639" w:rsidRDefault="00766977" w:rsidP="00601639">
            <w:pPr>
              <w:ind w:left="347" w:right="348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601639" w:rsidRDefault="00766977" w:rsidP="00601639">
            <w:pPr>
              <w:ind w:left="544" w:right="540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дата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977" w:rsidRPr="00601639" w:rsidRDefault="00766977" w:rsidP="00601639">
            <w:pPr>
              <w:ind w:left="230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сумма</w:t>
            </w:r>
          </w:p>
        </w:tc>
      </w:tr>
      <w:tr w:rsidR="00766977" w:rsidRPr="00601639" w:rsidTr="00F87533">
        <w:trPr>
          <w:trHeight w:val="402"/>
        </w:trPr>
        <w:tc>
          <w:tcPr>
            <w:tcW w:w="4061" w:type="dxa"/>
            <w:vMerge/>
            <w:tcBorders>
              <w:top w:val="nil"/>
              <w:right w:val="single" w:sz="4" w:space="0" w:color="000000"/>
            </w:tcBorders>
          </w:tcPr>
          <w:p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601639" w:rsidRDefault="00766977" w:rsidP="00601639">
            <w:pPr>
              <w:ind w:left="347" w:right="348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п/п 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766977" w:rsidRPr="00601639" w:rsidTr="00F87533">
        <w:trPr>
          <w:trHeight w:val="1414"/>
        </w:trPr>
        <w:tc>
          <w:tcPr>
            <w:tcW w:w="4061" w:type="dxa"/>
            <w:tcBorders>
              <w:right w:val="single" w:sz="4" w:space="0" w:color="000000"/>
            </w:tcBorders>
          </w:tcPr>
          <w:p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:rsidR="00766977" w:rsidRPr="00601639" w:rsidRDefault="00AE04F8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>
              <w:rPr>
                <w:noProof/>
                <w:sz w:val="28"/>
                <w:szCs w:val="28"/>
                <w:lang w:eastAsia="en-US" w:bidi="ar-SA"/>
              </w:rPr>
            </w:r>
            <w:r>
              <w:rPr>
                <w:noProof/>
                <w:sz w:val="28"/>
                <w:szCs w:val="28"/>
                <w:lang w:eastAsia="en-US" w:bidi="ar-SA"/>
              </w:rPr>
              <w:pict>
                <v:group id="Group 78" o:spid="_x0000_s1075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">
                  <v:line id="Line 79" o:spid="_x0000_s1027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" strokeweight=".17356mm"/>
                  <w10:wrap type="none"/>
                  <w10:anchorlock/>
                </v:group>
              </w:pict>
            </w:r>
          </w:p>
          <w:p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:rsidR="00766977" w:rsidRPr="00601639" w:rsidRDefault="00AE04F8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>
              <w:rPr>
                <w:noProof/>
                <w:sz w:val="28"/>
                <w:szCs w:val="28"/>
                <w:lang w:eastAsia="en-US" w:bidi="ar-SA"/>
              </w:rPr>
            </w:r>
            <w:r>
              <w:rPr>
                <w:noProof/>
                <w:sz w:val="28"/>
                <w:szCs w:val="28"/>
                <w:lang w:eastAsia="en-US" w:bidi="ar-SA"/>
              </w:rPr>
              <w:pict>
                <v:group id="Group 76" o:spid="_x0000_s1073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">
                  <v:line id="Line 77" o:spid="_x0000_s1074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" strokeweight=".17356mm"/>
                  <w10:wrap type="none"/>
                  <w10:anchorlock/>
                </v:group>
              </w:pict>
            </w:r>
          </w:p>
          <w:p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:rsidR="00766977" w:rsidRPr="00601639" w:rsidRDefault="00AE04F8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>
              <w:rPr>
                <w:noProof/>
                <w:sz w:val="28"/>
                <w:szCs w:val="28"/>
                <w:lang w:eastAsia="en-US" w:bidi="ar-SA"/>
              </w:rPr>
            </w:r>
            <w:r>
              <w:rPr>
                <w:noProof/>
                <w:sz w:val="28"/>
                <w:szCs w:val="28"/>
                <w:lang w:eastAsia="en-US" w:bidi="ar-SA"/>
              </w:rPr>
              <w:pict>
                <v:group id="Group 74" o:spid="_x0000_s1071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nI2uliICAAC7BAAADgAAAAAAAAAAAAAAAAAuAgAAZHJzL2Uyb0RvYy54bWxQSwEC&#10;LQAUAAYACAAAACEAHC0fe9kAAAADAQAADwAAAAAAAAAAAAAAAAB8BAAAZHJzL2Rvd25yZXYueG1s&#10;UEsFBgAAAAAEAAQA8wAAAIIFAAAAAA==&#10;">
                  <v:line id="Line 75" o:spid="_x0000_s1072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" strokeweight=".17356mm"/>
                  <w10:wrap type="none"/>
                  <w10:anchorlock/>
                </v:group>
              </w:pict>
            </w:r>
          </w:p>
          <w:p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:rsidR="00766977" w:rsidRPr="00601639" w:rsidRDefault="00AE04F8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>
              <w:rPr>
                <w:noProof/>
                <w:sz w:val="28"/>
                <w:szCs w:val="28"/>
                <w:lang w:eastAsia="en-US" w:bidi="ar-SA"/>
              </w:rPr>
            </w:r>
            <w:r>
              <w:rPr>
                <w:noProof/>
                <w:sz w:val="28"/>
                <w:szCs w:val="28"/>
                <w:lang w:eastAsia="en-US" w:bidi="ar-SA"/>
              </w:rPr>
              <w:pict>
                <v:group id="Group 72" o:spid="_x0000_s1069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SwB+hyICAAC7BAAADgAAAAAAAAAAAAAAAAAuAgAAZHJzL2Uyb0RvYy54bWxQSwEC&#10;LQAUAAYACAAAACEAHC0fe9kAAAADAQAADwAAAAAAAAAAAAAAAAB8BAAAZHJzL2Rvd25yZXYueG1s&#10;UEsFBgAAAAAEAAQA8wAAAIIFAAAAAA==&#10;">
                  <v:line id="Line 73" o:spid="_x0000_s1070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" strokeweight=".17356mm"/>
                  <w10:wrap type="none"/>
                  <w10:anchorlock/>
                </v:group>
              </w:pic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</w:tcBorders>
          </w:tcPr>
          <w:p w:rsidR="00766977" w:rsidRPr="00601639" w:rsidRDefault="00766977" w:rsidP="00601639">
            <w:pPr>
              <w:ind w:left="105"/>
              <w:rPr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i/>
                <w:sz w:val="28"/>
                <w:szCs w:val="28"/>
                <w:lang w:eastAsia="en-US" w:bidi="ar-SA"/>
              </w:rPr>
              <w:t>Примечания:</w:t>
            </w:r>
          </w:p>
        </w:tc>
      </w:tr>
    </w:tbl>
    <w:p w:rsidR="00766977" w:rsidRPr="00601639" w:rsidRDefault="00AE04F8" w:rsidP="00601639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w:pict>
          <v:line id="Line 80" o:spid="_x0000_s1068" style="position:absolute;left:0;text-align:left;z-index:-251615232;visibility:visible;mso-position-horizontal-relative:page;mso-position-vertical-relative:text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" strokeweight=".17356mm">
            <w10:wrap anchorx="page"/>
          </v:line>
        </w:pict>
      </w:r>
      <w:r>
        <w:rPr>
          <w:noProof/>
          <w:sz w:val="28"/>
          <w:szCs w:val="28"/>
          <w:lang w:eastAsia="en-US" w:bidi="ar-SA"/>
        </w:rPr>
        <w:pict>
          <v:line id="Line 81" o:spid="_x0000_s1067" style="position:absolute;left:0;text-align:left;z-index:-251614208;visibility:visible;mso-position-horizontal-relative:page;mso-position-vertical-relative:text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" strokeweight=".17356mm">
            <w10:wrap anchorx="page"/>
          </v:line>
        </w:pict>
      </w:r>
      <w:r>
        <w:rPr>
          <w:noProof/>
          <w:sz w:val="28"/>
          <w:szCs w:val="28"/>
          <w:lang w:eastAsia="en-US" w:bidi="ar-SA"/>
        </w:rPr>
        <w:pict>
          <v:line id="Line 82" o:spid="_x0000_s1066" style="position:absolute;left:0;text-align:left;z-index:-251613184;visibility:visible;mso-position-horizontal-relative:page;mso-position-vertical-relative:text" from="318.95pt,-15.65pt" to="552.9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" strokeweight=".17356mm">
            <w10:wrap anchorx="page"/>
          </v:line>
        </w:pict>
      </w:r>
      <w:r w:rsidR="00766977" w:rsidRPr="00601639">
        <w:rPr>
          <w:sz w:val="28"/>
          <w:szCs w:val="28"/>
          <w:lang w:eastAsia="en-US" w:bidi="ar-SA"/>
        </w:rPr>
        <w:t>*С Положением о порядке установки рекламных конструкций на территории муниципального образования ознакомлен(а)</w:t>
      </w:r>
      <w:r w:rsidR="00766977" w:rsidRPr="00601639">
        <w:rPr>
          <w:sz w:val="28"/>
          <w:szCs w:val="28"/>
          <w:u w:val="single"/>
          <w:lang w:eastAsia="en-US" w:bidi="ar-SA"/>
        </w:rPr>
        <w:tab/>
      </w:r>
      <w:r w:rsidR="00766977" w:rsidRPr="00601639">
        <w:rPr>
          <w:sz w:val="28"/>
          <w:szCs w:val="28"/>
          <w:lang w:eastAsia="en-US" w:bidi="ar-SA"/>
        </w:rPr>
        <w:t>.</w:t>
      </w:r>
    </w:p>
    <w:p w:rsidR="00766977" w:rsidRDefault="00766977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rPr>
          <w:sz w:val="28"/>
          <w:szCs w:val="28"/>
          <w:lang w:eastAsia="en-US" w:bidi="ar-SA"/>
        </w:rPr>
      </w:pPr>
    </w:p>
    <w:p w:rsidR="00DF5773" w:rsidRPr="00601639" w:rsidRDefault="00DF5773" w:rsidP="00601639">
      <w:pPr>
        <w:rPr>
          <w:sz w:val="28"/>
          <w:szCs w:val="28"/>
          <w:lang w:eastAsia="en-US" w:bidi="ar-SA"/>
        </w:rPr>
      </w:pPr>
    </w:p>
    <w:p w:rsidR="00766977" w:rsidRPr="00601639" w:rsidRDefault="00766977" w:rsidP="00601639">
      <w:pPr>
        <w:ind w:left="892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Разрешение действительно при соблюдении следующих условий:</w:t>
      </w:r>
    </w:p>
    <w:p w:rsidR="00766977" w:rsidRPr="00601639" w:rsidRDefault="00766977" w:rsidP="00601639">
      <w:pPr>
        <w:rPr>
          <w:b/>
          <w:sz w:val="28"/>
          <w:szCs w:val="28"/>
          <w:lang w:eastAsia="en-US" w:bidi="ar-SA"/>
        </w:rPr>
      </w:pPr>
    </w:p>
    <w:p w:rsidR="00766977" w:rsidRPr="00601639" w:rsidRDefault="00766977" w:rsidP="00601639">
      <w:pPr>
        <w:numPr>
          <w:ilvl w:val="0"/>
          <w:numId w:val="20"/>
        </w:numPr>
        <w:tabs>
          <w:tab w:val="left" w:pos="926"/>
        </w:tabs>
        <w:ind w:right="159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в строгом соответствии выполнять предписания,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самоуправления.</w:t>
      </w:r>
    </w:p>
    <w:p w:rsidR="00766977" w:rsidRPr="00601639" w:rsidRDefault="00766977" w:rsidP="00601639">
      <w:pPr>
        <w:numPr>
          <w:ilvl w:val="0"/>
          <w:numId w:val="20"/>
        </w:numPr>
        <w:tabs>
          <w:tab w:val="left" w:pos="1094"/>
        </w:tabs>
        <w:ind w:right="164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:rsidR="00766977" w:rsidRPr="00601639" w:rsidRDefault="00766977" w:rsidP="00601639">
      <w:pPr>
        <w:ind w:left="532" w:right="16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:rsidR="00766977" w:rsidRPr="00601639" w:rsidRDefault="00766977" w:rsidP="00601639">
      <w:pPr>
        <w:numPr>
          <w:ilvl w:val="0"/>
          <w:numId w:val="20"/>
        </w:numPr>
        <w:tabs>
          <w:tab w:val="left" w:pos="830"/>
        </w:tabs>
        <w:ind w:right="16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конструкции, уведомив администрацию муниципального образования о дате монтажа.</w:t>
      </w:r>
    </w:p>
    <w:p w:rsidR="00766977" w:rsidRPr="00601639" w:rsidRDefault="00766977" w:rsidP="00601639">
      <w:pPr>
        <w:numPr>
          <w:ilvl w:val="0"/>
          <w:numId w:val="20"/>
        </w:numPr>
        <w:tabs>
          <w:tab w:val="left" w:pos="850"/>
        </w:tabs>
        <w:ind w:right="163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разместить на рекламной конструкции (в случае если рекламная конструкция является отдельно стоящей)маркировку с указанием владельца рекламной конструкции (наименования организации, Ф.И.О. физического лица), номеров контактных телефонов.</w:t>
      </w:r>
    </w:p>
    <w:p w:rsidR="00766977" w:rsidRPr="00601639" w:rsidRDefault="00766977" w:rsidP="00601639">
      <w:pPr>
        <w:numPr>
          <w:ilvl w:val="0"/>
          <w:numId w:val="20"/>
        </w:numPr>
        <w:tabs>
          <w:tab w:val="left" w:pos="1046"/>
        </w:tabs>
        <w:ind w:right="16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пожаро- и экологическую безопасность, а также несет риск случайной гибели рекламной конструкции в целом и отдельных ее частей.</w:t>
      </w:r>
    </w:p>
    <w:p w:rsidR="00766977" w:rsidRPr="00601639" w:rsidRDefault="00766977" w:rsidP="00601639">
      <w:pPr>
        <w:numPr>
          <w:ilvl w:val="0"/>
          <w:numId w:val="20"/>
        </w:numPr>
        <w:tabs>
          <w:tab w:val="left" w:pos="1123"/>
        </w:tabs>
        <w:ind w:right="158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:rsidR="00766977" w:rsidRPr="00601639" w:rsidRDefault="00766977" w:rsidP="00601639">
      <w:pPr>
        <w:numPr>
          <w:ilvl w:val="0"/>
          <w:numId w:val="20"/>
        </w:numPr>
        <w:tabs>
          <w:tab w:val="left" w:pos="869"/>
        </w:tabs>
        <w:ind w:right="166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</w:p>
    <w:p w:rsidR="00766977" w:rsidRPr="00601639" w:rsidRDefault="00766977" w:rsidP="00601639">
      <w:pPr>
        <w:numPr>
          <w:ilvl w:val="0"/>
          <w:numId w:val="20"/>
        </w:numPr>
        <w:tabs>
          <w:tab w:val="left" w:pos="1099"/>
        </w:tabs>
        <w:ind w:right="165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:rsidR="00766977" w:rsidRPr="00601639" w:rsidRDefault="00766977" w:rsidP="00601639">
      <w:pPr>
        <w:numPr>
          <w:ilvl w:val="0"/>
          <w:numId w:val="20"/>
        </w:numPr>
        <w:tabs>
          <w:tab w:val="left" w:pos="970"/>
        </w:tabs>
        <w:ind w:right="166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не допускает размещение на рекламной конструкции ненадлежащей рекламы.</w:t>
      </w:r>
    </w:p>
    <w:p w:rsidR="00766977" w:rsidRPr="00601639" w:rsidRDefault="00766977" w:rsidP="00601639">
      <w:pPr>
        <w:numPr>
          <w:ilvl w:val="0"/>
          <w:numId w:val="20"/>
        </w:numPr>
        <w:tabs>
          <w:tab w:val="left" w:pos="1262"/>
        </w:tabs>
        <w:ind w:right="164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случае досрочного демонтажа рекламной конструкции, Рекламораспространитель обязан уведомить об этом администрацию муниципального образования.</w:t>
      </w:r>
    </w:p>
    <w:p w:rsidR="00766977" w:rsidRDefault="00766977" w:rsidP="00601639">
      <w:pPr>
        <w:numPr>
          <w:ilvl w:val="0"/>
          <w:numId w:val="20"/>
        </w:numPr>
        <w:tabs>
          <w:tab w:val="left" w:pos="1190"/>
        </w:tabs>
        <w:ind w:right="156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lastRenderedPageBreak/>
        <w:t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конструкции, Рекламораспространитель проводит эти работы в срок не более одного месяца.</w:t>
      </w:r>
    </w:p>
    <w:p w:rsidR="0096165A" w:rsidRDefault="0096165A" w:rsidP="00601639">
      <w:pPr>
        <w:numPr>
          <w:ilvl w:val="0"/>
          <w:numId w:val="20"/>
        </w:numPr>
        <w:tabs>
          <w:tab w:val="left" w:pos="1190"/>
        </w:tabs>
        <w:ind w:right="156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:rsidR="0096165A" w:rsidRPr="00601639" w:rsidRDefault="0096165A" w:rsidP="0096165A">
      <w:pPr>
        <w:tabs>
          <w:tab w:val="left" w:pos="1190"/>
        </w:tabs>
        <w:ind w:left="532" w:right="156"/>
        <w:jc w:val="both"/>
        <w:rPr>
          <w:sz w:val="28"/>
          <w:szCs w:val="28"/>
          <w:lang w:eastAsia="en-US" w:bidi="ar-SA"/>
        </w:rPr>
      </w:pP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DF5773" w:rsidRDefault="00DF5773" w:rsidP="00601639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</w:p>
    <w:p w:rsidR="00766977" w:rsidRPr="00601639" w:rsidRDefault="00766977" w:rsidP="00601639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(Глава администрации</w:t>
      </w:r>
    </w:p>
    <w:p w:rsidR="00766977" w:rsidRPr="00601639" w:rsidRDefault="00766977" w:rsidP="00601639">
      <w:pPr>
        <w:tabs>
          <w:tab w:val="left" w:pos="5063"/>
          <w:tab w:val="left" w:pos="6777"/>
        </w:tabs>
        <w:ind w:left="532" w:right="435"/>
        <w:rPr>
          <w:sz w:val="28"/>
          <w:szCs w:val="28"/>
          <w:lang w:eastAsia="en-US" w:bidi="ar-SA"/>
        </w:rPr>
      </w:pPr>
      <w:r w:rsidRPr="00601639">
        <w:rPr>
          <w:b/>
          <w:spacing w:val="-3"/>
          <w:sz w:val="28"/>
          <w:szCs w:val="28"/>
          <w:lang w:eastAsia="en-US" w:bidi="ar-SA"/>
        </w:rPr>
        <w:t>муниципального образования)</w:t>
      </w:r>
      <w:r w:rsidRPr="00601639">
        <w:rPr>
          <w:b/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(Подпись)     (Фамилия, инициалы) М.П.</w:t>
      </w: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Pr="00601639" w:rsidRDefault="00766977" w:rsidP="00601639">
      <w:pPr>
        <w:tabs>
          <w:tab w:val="left" w:pos="5467"/>
        </w:tabs>
        <w:ind w:left="532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(Начальник уполномоченного</w:t>
      </w:r>
    </w:p>
    <w:p w:rsidR="00766977" w:rsidRPr="00601639" w:rsidRDefault="00766977" w:rsidP="00601639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отдела администрации)</w:t>
      </w:r>
      <w:r w:rsidR="0096165A">
        <w:rPr>
          <w:b/>
          <w:sz w:val="28"/>
          <w:szCs w:val="28"/>
          <w:lang w:eastAsia="en-US" w:bidi="ar-SA"/>
        </w:rPr>
        <w:t xml:space="preserve">                     </w:t>
      </w:r>
      <w:r w:rsidRPr="00601639">
        <w:rPr>
          <w:sz w:val="28"/>
          <w:szCs w:val="28"/>
          <w:lang w:eastAsia="en-US" w:bidi="ar-SA"/>
        </w:rPr>
        <w:t>(Подпись)</w:t>
      </w:r>
      <w:r w:rsidR="0096165A">
        <w:rPr>
          <w:sz w:val="28"/>
          <w:szCs w:val="28"/>
          <w:lang w:eastAsia="en-US" w:bidi="ar-SA"/>
        </w:rPr>
        <w:t xml:space="preserve">      </w:t>
      </w:r>
      <w:r w:rsidRPr="00601639">
        <w:rPr>
          <w:sz w:val="28"/>
          <w:szCs w:val="28"/>
          <w:lang w:eastAsia="en-US" w:bidi="ar-SA"/>
        </w:rPr>
        <w:t xml:space="preserve"> (Фамилия, инициалы)</w:t>
      </w:r>
    </w:p>
    <w:p w:rsidR="00E24797" w:rsidRPr="00601639" w:rsidRDefault="00E24797" w:rsidP="00601639">
      <w:pPr>
        <w:ind w:left="532" w:right="170" w:firstLine="360"/>
        <w:jc w:val="both"/>
        <w:rPr>
          <w:sz w:val="28"/>
          <w:szCs w:val="28"/>
          <w:lang w:eastAsia="en-US" w:bidi="ar-SA"/>
        </w:rPr>
      </w:pP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Pr="00601639" w:rsidRDefault="00766977" w:rsidP="00601639">
      <w:pPr>
        <w:pStyle w:val="a3"/>
        <w:ind w:left="4843"/>
      </w:pPr>
    </w:p>
    <w:p w:rsidR="00180B64" w:rsidRPr="00601639" w:rsidRDefault="00180B64" w:rsidP="00601639">
      <w:pPr>
        <w:pStyle w:val="a3"/>
        <w:ind w:left="4843"/>
      </w:pPr>
    </w:p>
    <w:p w:rsidR="00180B64" w:rsidRDefault="00180B64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953EBC" w:rsidRDefault="00953EBC" w:rsidP="00601639">
      <w:pPr>
        <w:pStyle w:val="a3"/>
        <w:ind w:left="4843"/>
      </w:pPr>
    </w:p>
    <w:p w:rsidR="00DF5773" w:rsidRDefault="00DF5773" w:rsidP="00601639">
      <w:pPr>
        <w:pStyle w:val="a3"/>
        <w:ind w:left="4843"/>
      </w:pPr>
    </w:p>
    <w:p w:rsidR="00953EBC" w:rsidRPr="00601639" w:rsidRDefault="00953EBC" w:rsidP="00601639">
      <w:pPr>
        <w:pStyle w:val="a3"/>
        <w:ind w:left="4843"/>
      </w:pPr>
    </w:p>
    <w:p w:rsidR="00180B64" w:rsidRPr="00601639" w:rsidRDefault="00180B64" w:rsidP="00601639">
      <w:pPr>
        <w:pStyle w:val="a3"/>
        <w:ind w:left="4843" w:hanging="23"/>
        <w:jc w:val="both"/>
      </w:pPr>
      <w:r w:rsidRPr="00601639">
        <w:t xml:space="preserve">        Приложение № 2</w:t>
      </w:r>
    </w:p>
    <w:p w:rsidR="00180B64" w:rsidRDefault="00180B64" w:rsidP="00601639">
      <w:pPr>
        <w:pStyle w:val="a3"/>
        <w:ind w:left="4843" w:right="181" w:hanging="23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утвержденному постановлением  администрации</w:t>
      </w:r>
    </w:p>
    <w:p w:rsidR="00DF5773" w:rsidRPr="00601639" w:rsidRDefault="00DF5773" w:rsidP="00601639">
      <w:pPr>
        <w:pStyle w:val="a3"/>
        <w:ind w:left="4843" w:right="181" w:hanging="23"/>
        <w:jc w:val="both"/>
      </w:pPr>
      <w:r>
        <w:t>Красногорского района</w:t>
      </w:r>
    </w:p>
    <w:p w:rsidR="00891359" w:rsidRPr="00601639" w:rsidRDefault="00891359" w:rsidP="00891359">
      <w:pPr>
        <w:pStyle w:val="a3"/>
        <w:ind w:left="4843"/>
      </w:pPr>
      <w:r w:rsidRPr="00601639">
        <w:t xml:space="preserve">от </w:t>
      </w:r>
      <w:r>
        <w:t xml:space="preserve">05.06.2020 г. </w:t>
      </w:r>
      <w:r w:rsidRPr="00601639">
        <w:t xml:space="preserve"> № </w:t>
      </w:r>
      <w:r>
        <w:t>369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</w:p>
    <w:p w:rsidR="00180B64" w:rsidRPr="00601639" w:rsidRDefault="00180B64" w:rsidP="00601639">
      <w:pPr>
        <w:pStyle w:val="a3"/>
        <w:ind w:left="1900"/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:rsidR="00180B64" w:rsidRPr="00601639" w:rsidRDefault="00180B64" w:rsidP="00601639">
      <w:pPr>
        <w:pStyle w:val="a3"/>
        <w:ind w:left="1900"/>
        <w:rPr>
          <w:i/>
          <w:iCs/>
        </w:rPr>
      </w:pPr>
    </w:p>
    <w:p w:rsidR="00180B64" w:rsidRPr="00601639" w:rsidRDefault="00180B64" w:rsidP="00601639">
      <w:pPr>
        <w:pStyle w:val="a3"/>
        <w:ind w:left="540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Кому:_____________________</w:t>
      </w:r>
    </w:p>
    <w:p w:rsidR="00180B64" w:rsidRPr="00601639" w:rsidRDefault="00180B64" w:rsidP="00601639">
      <w:pPr>
        <w:pStyle w:val="a3"/>
        <w:ind w:left="5400" w:right="90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наличии))</w:t>
      </w:r>
    </w:p>
    <w:p w:rsidR="00180B64" w:rsidRPr="00601639" w:rsidRDefault="00180B64" w:rsidP="00601639">
      <w:pPr>
        <w:pStyle w:val="a3"/>
        <w:ind w:left="5400" w:right="4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 w:rsidR="00180B64" w:rsidRPr="00601639" w:rsidRDefault="00180B64" w:rsidP="00601639">
      <w:pPr>
        <w:pStyle w:val="a3"/>
        <w:ind w:left="5400" w:right="40"/>
        <w:jc w:val="both"/>
      </w:pPr>
    </w:p>
    <w:p w:rsidR="00180B64" w:rsidRPr="00601639" w:rsidRDefault="00180B64" w:rsidP="00601639">
      <w:pPr>
        <w:pStyle w:val="a3"/>
        <w:ind w:left="540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____________ 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аннулировании ранее выданного Разрешения на установку и эксплуатацию рекламной конструкции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180B64" w:rsidRPr="00601639" w:rsidRDefault="00180B64" w:rsidP="0060163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 основании уведомления от «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г. №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от «___» _________20__г.</w:t>
      </w:r>
    </w:p>
    <w:p w:rsidR="00180B64" w:rsidRPr="00601639" w:rsidRDefault="00180B64" w:rsidP="00601639">
      <w:pPr>
        <w:pStyle w:val="a3"/>
        <w:tabs>
          <w:tab w:val="left" w:leader="underscore" w:pos="4104"/>
        </w:tabs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№ ______________ (наименование Заявителя).</w:t>
      </w:r>
    </w:p>
    <w:p w:rsidR="00180B64" w:rsidRPr="00601639" w:rsidRDefault="00180B64" w:rsidP="00601639">
      <w:pPr>
        <w:pStyle w:val="a3"/>
        <w:tabs>
          <w:tab w:val="left" w:leader="underscore" w:pos="4104"/>
        </w:tabs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180B64" w:rsidRPr="00601639" w:rsidRDefault="00180B64" w:rsidP="00601639">
      <w:pPr>
        <w:pStyle w:val="a3"/>
        <w:tabs>
          <w:tab w:val="left" w:leader="underscore" w:pos="4104"/>
        </w:tabs>
        <w:jc w:val="both"/>
      </w:pPr>
      <w:r w:rsidRPr="00601639">
        <w:t>_________________________                 ____________      _________________</w:t>
      </w:r>
    </w:p>
    <w:p w:rsidR="00180B64" w:rsidRPr="00601639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Наименование уполномоченного</w:t>
      </w:r>
      <w:r w:rsidRPr="00601639"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подпись          расшифровка подписи</w:t>
      </w:r>
    </w:p>
    <w:p w:rsidR="00180B64" w:rsidRPr="00601639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должностного лица Администрации                                                      (Ф. И.О.)</w:t>
      </w:r>
    </w:p>
    <w:p w:rsidR="00180B64" w:rsidRPr="00601639" w:rsidRDefault="00180B64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B64" w:rsidRPr="00601639" w:rsidRDefault="00180B64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>М.П.                                  «___»_______ 20__ г.</w:t>
      </w:r>
    </w:p>
    <w:p w:rsidR="00180B64" w:rsidRPr="00601639" w:rsidRDefault="00180B64" w:rsidP="00601639">
      <w:pPr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766977" w:rsidRPr="00601639" w:rsidRDefault="00766977" w:rsidP="00601639">
      <w:pPr>
        <w:pStyle w:val="a3"/>
        <w:ind w:left="4843"/>
      </w:pPr>
    </w:p>
    <w:p w:rsidR="00766977" w:rsidRPr="00601639" w:rsidRDefault="00766977" w:rsidP="00601639">
      <w:pPr>
        <w:pStyle w:val="a3"/>
        <w:ind w:left="4843"/>
      </w:pPr>
    </w:p>
    <w:p w:rsidR="00766977" w:rsidRPr="00601639" w:rsidRDefault="00766977" w:rsidP="00601639">
      <w:pPr>
        <w:pStyle w:val="a3"/>
        <w:ind w:left="4843"/>
      </w:pPr>
    </w:p>
    <w:p w:rsidR="00E24797" w:rsidRPr="00601639" w:rsidRDefault="00E24797" w:rsidP="00601639">
      <w:pPr>
        <w:pStyle w:val="a3"/>
        <w:ind w:left="4843"/>
      </w:pPr>
    </w:p>
    <w:p w:rsidR="00E24797" w:rsidRPr="00601639" w:rsidRDefault="00E24797" w:rsidP="00601639">
      <w:pPr>
        <w:pStyle w:val="a3"/>
        <w:ind w:left="4843"/>
      </w:pPr>
    </w:p>
    <w:p w:rsidR="00E24797" w:rsidRDefault="00E24797" w:rsidP="00601639">
      <w:pPr>
        <w:pStyle w:val="a3"/>
        <w:ind w:left="4843"/>
      </w:pPr>
    </w:p>
    <w:p w:rsidR="00DF5773" w:rsidRPr="00601639" w:rsidRDefault="00DF5773" w:rsidP="00601639">
      <w:pPr>
        <w:pStyle w:val="a3"/>
        <w:ind w:left="4843"/>
      </w:pPr>
    </w:p>
    <w:p w:rsidR="00E24797" w:rsidRPr="00601639" w:rsidRDefault="00E24797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 w:hanging="23"/>
        <w:jc w:val="both"/>
      </w:pPr>
      <w:r w:rsidRPr="00601639">
        <w:t>Приложение № 3</w:t>
      </w:r>
    </w:p>
    <w:p w:rsidR="00DF5773" w:rsidRDefault="00BF41B3" w:rsidP="00DF5773">
      <w:pPr>
        <w:pStyle w:val="a3"/>
        <w:ind w:left="4843" w:right="181" w:hanging="23"/>
        <w:jc w:val="both"/>
      </w:pPr>
      <w:r w:rsidRPr="00601639"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</w:t>
      </w:r>
      <w:r w:rsidR="00DF5773" w:rsidRPr="00601639">
        <w:t>утвержденному постановлением  администрации</w:t>
      </w:r>
    </w:p>
    <w:p w:rsidR="00DF5773" w:rsidRPr="00601639" w:rsidRDefault="00DF5773" w:rsidP="00DF5773">
      <w:pPr>
        <w:pStyle w:val="a3"/>
        <w:ind w:left="4843" w:right="181" w:hanging="23"/>
        <w:jc w:val="both"/>
      </w:pPr>
      <w:r>
        <w:t>Красногорского района</w:t>
      </w:r>
    </w:p>
    <w:p w:rsidR="00891359" w:rsidRPr="00601639" w:rsidRDefault="00891359" w:rsidP="00891359">
      <w:pPr>
        <w:pStyle w:val="a3"/>
        <w:ind w:left="4843"/>
      </w:pPr>
      <w:r w:rsidRPr="00601639">
        <w:t xml:space="preserve">от </w:t>
      </w:r>
      <w:r>
        <w:t xml:space="preserve">05.06.2020 г. </w:t>
      </w:r>
      <w:r w:rsidRPr="00601639">
        <w:t xml:space="preserve"> № </w:t>
      </w:r>
      <w:r>
        <w:t>369</w:t>
      </w:r>
    </w:p>
    <w:p w:rsidR="00BF41B3" w:rsidRPr="00601639" w:rsidRDefault="00BF41B3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F41B3" w:rsidRPr="00601639" w:rsidRDefault="00BF41B3" w:rsidP="00601639">
      <w:pPr>
        <w:pStyle w:val="310"/>
        <w:shd w:val="clear" w:color="auto" w:fill="auto"/>
        <w:spacing w:line="240" w:lineRule="auto"/>
        <w:ind w:left="40" w:firstLine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решения об отказе в предоставлении Муниципальной услуги</w:t>
      </w:r>
    </w:p>
    <w:p w:rsidR="00BF41B3" w:rsidRPr="00601639" w:rsidRDefault="00BF41B3" w:rsidP="00601639">
      <w:pPr>
        <w:pStyle w:val="a3"/>
        <w:ind w:right="40"/>
        <w:rPr>
          <w:i/>
          <w:iCs/>
        </w:rPr>
      </w:pP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:rsidR="00BF41B3" w:rsidRPr="00601639" w:rsidRDefault="00BF41B3" w:rsidP="00601639">
      <w:pPr>
        <w:pStyle w:val="a3"/>
        <w:ind w:left="55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Кому:</w:t>
      </w:r>
    </w:p>
    <w:p w:rsidR="00BF41B3" w:rsidRPr="00601639" w:rsidRDefault="00BF41B3" w:rsidP="00601639">
      <w:pPr>
        <w:pStyle w:val="a3"/>
        <w:ind w:left="5520" w:right="82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</w:t>
      </w:r>
    </w:p>
    <w:p w:rsidR="00BF41B3" w:rsidRPr="00601639" w:rsidRDefault="00BF41B3" w:rsidP="00601639">
      <w:pPr>
        <w:pStyle w:val="a3"/>
        <w:ind w:left="5520" w:right="6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 w:rsidR="00BF41B3" w:rsidRPr="00601639" w:rsidRDefault="00BF41B3" w:rsidP="00601639">
      <w:pPr>
        <w:pStyle w:val="a3"/>
        <w:ind w:left="552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 </w:t>
      </w:r>
    </w:p>
    <w:p w:rsidR="00BF41B3" w:rsidRPr="00601639" w:rsidRDefault="00BF41B3" w:rsidP="00601639">
      <w:pPr>
        <w:pStyle w:val="a3"/>
        <w:ind w:left="5520"/>
        <w:jc w:val="both"/>
      </w:pPr>
    </w:p>
    <w:p w:rsidR="00BF41B3" w:rsidRPr="00601639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</w:t>
      </w:r>
    </w:p>
    <w:p w:rsidR="00BF41B3" w:rsidRPr="00601639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отказе в предоставлении Муниципальной услуги</w:t>
      </w:r>
    </w:p>
    <w:p w:rsidR="00BF41B3" w:rsidRPr="00601639" w:rsidRDefault="00BF41B3" w:rsidP="00601639">
      <w:pPr>
        <w:pStyle w:val="a3"/>
        <w:ind w:left="0" w:right="181" w:firstLine="70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</w:t>
      </w:r>
      <w:r w:rsidRPr="00601639">
        <w:t xml:space="preserve">постановлением _________________ администрации от ______________ № _______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BF41B3" w:rsidRPr="00601639" w:rsidRDefault="00BF41B3" w:rsidP="00601639">
      <w:pPr>
        <w:pStyle w:val="a3"/>
        <w:shd w:val="clear" w:color="auto" w:fill="FFFFFF"/>
        <w:ind w:left="0" w:right="181" w:firstLine="709"/>
        <w:jc w:val="both"/>
      </w:pP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6619"/>
        <w:gridCol w:w="2030"/>
      </w:tblGrid>
      <w:tr w:rsidR="00BF41B3" w:rsidRPr="00601639" w:rsidTr="00BF41B3">
        <w:trPr>
          <w:trHeight w:hRule="exact" w:val="10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F41B3" w:rsidRPr="00601639" w:rsidRDefault="00BF41B3" w:rsidP="00601639">
            <w:pPr>
              <w:pStyle w:val="a3"/>
              <w:ind w:left="0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пункта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Разъяснения причин отказа в предоставлении </w:t>
            </w:r>
          </w:p>
        </w:tc>
      </w:tr>
      <w:tr w:rsidR="00BF41B3" w:rsidRPr="00601639" w:rsidTr="00953EBC">
        <w:trPr>
          <w:trHeight w:hRule="exact" w:val="10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19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val="29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 w:right="94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1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сведений об оплате государственной пошлины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5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отзыв Заявления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</w:tbl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Дополнительно информируем: 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a3"/>
        <w:ind w:left="20" w:right="20"/>
        <w:jc w:val="both"/>
        <w:rPr>
          <w:i/>
          <w:iCs/>
        </w:rPr>
      </w:pP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41B3" w:rsidRPr="00601639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F41B3" w:rsidRPr="00601639" w:rsidRDefault="00BF41B3" w:rsidP="00601639">
      <w:pPr>
        <w:pStyle w:val="a3"/>
        <w:ind w:left="20" w:right="20" w:firstLine="8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BF41B3" w:rsidRPr="00601639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V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а также в судебном порядке.</w:t>
      </w:r>
    </w:p>
    <w:p w:rsidR="00BF41B3" w:rsidRPr="00601639" w:rsidRDefault="00BF41B3" w:rsidP="00601639">
      <w:pPr>
        <w:pStyle w:val="a3"/>
        <w:ind w:left="20" w:right="20" w:firstLine="820"/>
        <w:jc w:val="both"/>
      </w:pPr>
    </w:p>
    <w:p w:rsidR="00BF41B3" w:rsidRPr="00601639" w:rsidRDefault="00BF41B3" w:rsidP="00601639">
      <w:pPr>
        <w:pStyle w:val="a3"/>
        <w:tabs>
          <w:tab w:val="left" w:leader="underscore" w:pos="4104"/>
        </w:tabs>
        <w:jc w:val="both"/>
      </w:pPr>
      <w:r w:rsidRPr="00601639">
        <w:t>_________________________                 ____________      _________________</w:t>
      </w:r>
    </w:p>
    <w:p w:rsidR="00BF41B3" w:rsidRPr="00601639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Наименование уполномоченного</w:t>
      </w:r>
      <w:r w:rsidRPr="00601639"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подпись          расшифровка подписи</w:t>
      </w:r>
    </w:p>
    <w:p w:rsidR="00BF41B3" w:rsidRPr="00601639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должностного лица Администрации                                                      (Ф. И.О.)</w:t>
      </w:r>
    </w:p>
    <w:p w:rsidR="00BF41B3" w:rsidRPr="00601639" w:rsidRDefault="00BF41B3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1B3" w:rsidRPr="00601639" w:rsidRDefault="00BF41B3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>М.П.                                  «___»_______ 20__ г.</w:t>
      </w:r>
    </w:p>
    <w:p w:rsidR="00BF41B3" w:rsidRDefault="00BF41B3" w:rsidP="00601639">
      <w:pPr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DF5773" w:rsidRPr="00601639" w:rsidRDefault="00DF5773" w:rsidP="00601639">
      <w:pPr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F41B3" w:rsidRPr="00DA2586" w:rsidRDefault="00BF41B3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BF41B3" w:rsidRPr="00601639" w:rsidRDefault="00BF41B3" w:rsidP="00601639">
      <w:pPr>
        <w:pStyle w:val="a3"/>
        <w:ind w:left="4843" w:hanging="23"/>
        <w:jc w:val="both"/>
      </w:pPr>
      <w:r w:rsidRPr="00601639">
        <w:lastRenderedPageBreak/>
        <w:t xml:space="preserve">Приложение № </w:t>
      </w:r>
      <w:r w:rsidR="00E27D24" w:rsidRPr="00601639">
        <w:t>4</w:t>
      </w:r>
    </w:p>
    <w:p w:rsidR="00DF5773" w:rsidRDefault="00BF41B3" w:rsidP="00DF5773">
      <w:pPr>
        <w:pStyle w:val="a3"/>
        <w:ind w:left="4843" w:right="181" w:hanging="23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</w:t>
      </w:r>
      <w:r w:rsidR="00DF5773" w:rsidRPr="00DF5773">
        <w:t xml:space="preserve"> </w:t>
      </w:r>
      <w:r w:rsidR="00DF5773" w:rsidRPr="00601639">
        <w:t>утвержденному постановлением  администрации</w:t>
      </w:r>
    </w:p>
    <w:p w:rsidR="00DF5773" w:rsidRPr="00601639" w:rsidRDefault="00DF5773" w:rsidP="00DF5773">
      <w:pPr>
        <w:pStyle w:val="a3"/>
        <w:ind w:left="4843" w:right="181" w:hanging="23"/>
        <w:jc w:val="both"/>
      </w:pPr>
      <w:r>
        <w:t>Красногорского района</w:t>
      </w:r>
    </w:p>
    <w:p w:rsidR="00891359" w:rsidRPr="00601639" w:rsidRDefault="00891359" w:rsidP="00891359">
      <w:pPr>
        <w:pStyle w:val="a3"/>
        <w:ind w:left="4843"/>
      </w:pPr>
      <w:r w:rsidRPr="00601639">
        <w:t xml:space="preserve">от </w:t>
      </w:r>
      <w:r>
        <w:t xml:space="preserve">05.06.2020 г. </w:t>
      </w:r>
      <w:r w:rsidRPr="00601639">
        <w:t xml:space="preserve"> № </w:t>
      </w:r>
      <w:r>
        <w:t>369</w:t>
      </w: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65" w:name="bookmark63"/>
      <w:r w:rsidRPr="00601639"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Правовые основания предоставления Муниципальной услуги</w:t>
      </w:r>
      <w:bookmarkEnd w:id="65"/>
    </w:p>
    <w:p w:rsidR="00BF41B3" w:rsidRPr="00601639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41B3" w:rsidRPr="00601639" w:rsidRDefault="003B72CB" w:rsidP="00601639">
      <w:pPr>
        <w:pStyle w:val="a3"/>
        <w:ind w:left="0" w:right="119" w:firstLine="567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Н</w:t>
      </w:r>
      <w:r w:rsidR="00BF41B3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ормативны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ми</w:t>
      </w:r>
      <w:r w:rsidR="00BF41B3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правовы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ми</w:t>
      </w:r>
      <w:r w:rsidR="00BF41B3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ами</w:t>
      </w:r>
      <w:r w:rsidR="00BF41B3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, регулирующи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ми</w:t>
      </w:r>
      <w:r w:rsidR="00BF41B3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порядок предоставления Муниципальной услуги, явля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="00BF41B3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4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32, ст. 3301;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 от 29.12.2004 № 190-ФЗ // «Российская газета», № 290, 30.12.2004;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107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 // «Российская газета», № 95, 05.05.2006;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Собрание законодательства РФ, 31.12.2012, № 53 (ч. 2), ст. 7932;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</w:p>
    <w:p w:rsidR="00E27D24" w:rsidRDefault="00E27D24" w:rsidP="00601639">
      <w:pPr>
        <w:pStyle w:val="a3"/>
        <w:ind w:left="4843"/>
      </w:pPr>
    </w:p>
    <w:p w:rsidR="000B58DA" w:rsidRDefault="000B58DA" w:rsidP="00601639">
      <w:pPr>
        <w:pStyle w:val="a3"/>
        <w:ind w:left="4843"/>
      </w:pPr>
    </w:p>
    <w:p w:rsidR="000B58DA" w:rsidRDefault="000B58DA" w:rsidP="00601639">
      <w:pPr>
        <w:pStyle w:val="a3"/>
        <w:ind w:left="4843"/>
      </w:pPr>
    </w:p>
    <w:p w:rsidR="000B58DA" w:rsidRDefault="000B58DA" w:rsidP="00601639">
      <w:pPr>
        <w:pStyle w:val="a3"/>
        <w:ind w:left="4843"/>
      </w:pPr>
    </w:p>
    <w:p w:rsidR="000B58DA" w:rsidRDefault="000B58DA" w:rsidP="00601639">
      <w:pPr>
        <w:pStyle w:val="a3"/>
        <w:ind w:left="4843"/>
      </w:pPr>
    </w:p>
    <w:p w:rsidR="000B58DA" w:rsidRDefault="000B58DA" w:rsidP="00601639">
      <w:pPr>
        <w:pStyle w:val="a3"/>
        <w:ind w:left="4843"/>
      </w:pPr>
    </w:p>
    <w:p w:rsidR="000B58DA" w:rsidRDefault="000B58DA" w:rsidP="00DF5773">
      <w:pPr>
        <w:pStyle w:val="a3"/>
        <w:ind w:left="0"/>
      </w:pPr>
    </w:p>
    <w:p w:rsidR="00DF5773" w:rsidRPr="00601639" w:rsidRDefault="00DF5773" w:rsidP="00DF5773">
      <w:pPr>
        <w:pStyle w:val="a3"/>
        <w:ind w:left="0"/>
      </w:pPr>
    </w:p>
    <w:p w:rsidR="00E27D24" w:rsidRPr="00601639" w:rsidRDefault="00E27D24" w:rsidP="00601639">
      <w:pPr>
        <w:pStyle w:val="a3"/>
        <w:ind w:left="4843"/>
      </w:pPr>
    </w:p>
    <w:p w:rsidR="00E27D24" w:rsidRPr="00601639" w:rsidRDefault="00E27D24" w:rsidP="00601639">
      <w:pPr>
        <w:pStyle w:val="a3"/>
        <w:ind w:left="4843"/>
      </w:pPr>
      <w:r w:rsidRPr="00601639">
        <w:lastRenderedPageBreak/>
        <w:t>Приложение № 5</w:t>
      </w:r>
    </w:p>
    <w:p w:rsidR="00DF5773" w:rsidRDefault="00E27D24" w:rsidP="00DF5773">
      <w:pPr>
        <w:pStyle w:val="a3"/>
        <w:ind w:left="4843" w:right="181" w:hanging="23"/>
        <w:jc w:val="both"/>
      </w:pPr>
      <w:r w:rsidRPr="00601639"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</w:t>
      </w:r>
      <w:r w:rsidR="00DF5773" w:rsidRPr="00601639">
        <w:t>утвержденному постановлением  администрации</w:t>
      </w:r>
    </w:p>
    <w:p w:rsidR="00DF5773" w:rsidRPr="00601639" w:rsidRDefault="00DF5773" w:rsidP="00DF5773">
      <w:pPr>
        <w:pStyle w:val="a3"/>
        <w:ind w:left="4843" w:right="181" w:hanging="23"/>
        <w:jc w:val="both"/>
      </w:pPr>
      <w:r>
        <w:t>Красногорского района</w:t>
      </w:r>
    </w:p>
    <w:p w:rsidR="00891359" w:rsidRPr="00601639" w:rsidRDefault="00891359" w:rsidP="00891359">
      <w:pPr>
        <w:pStyle w:val="a3"/>
        <w:ind w:left="4843"/>
      </w:pPr>
      <w:r w:rsidRPr="00601639">
        <w:t xml:space="preserve">от </w:t>
      </w:r>
      <w:r>
        <w:t xml:space="preserve">05.06.2020 г. </w:t>
      </w:r>
      <w:r w:rsidRPr="00601639">
        <w:t xml:space="preserve"> № </w:t>
      </w:r>
      <w:r>
        <w:t>369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653" w:right="284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Форма </w:t>
      </w:r>
      <w:r w:rsidRPr="00601639">
        <w:rPr>
          <w:b/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:rsidR="00E27D24" w:rsidRPr="00601639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ЗАЯВЛЕНИЕ №</w:t>
      </w:r>
      <w:r w:rsidRPr="00601639">
        <w:rPr>
          <w:b/>
          <w:sz w:val="28"/>
          <w:szCs w:val="28"/>
          <w:u w:val="single"/>
          <w:lang w:eastAsia="en-US" w:bidi="ar-SA"/>
        </w:rPr>
        <w:tab/>
      </w:r>
      <w:r w:rsidRPr="00601639">
        <w:rPr>
          <w:b/>
          <w:spacing w:val="-3"/>
          <w:sz w:val="28"/>
          <w:szCs w:val="28"/>
          <w:lang w:eastAsia="en-US" w:bidi="ar-SA"/>
        </w:rPr>
        <w:t>от</w:t>
      </w:r>
      <w:r w:rsidRPr="00601639">
        <w:rPr>
          <w:b/>
          <w:sz w:val="28"/>
          <w:szCs w:val="28"/>
          <w:lang w:eastAsia="en-US" w:bidi="ar-SA"/>
        </w:rPr>
        <w:t>"</w:t>
      </w:r>
      <w:r w:rsidRPr="00601639">
        <w:rPr>
          <w:b/>
          <w:sz w:val="28"/>
          <w:szCs w:val="28"/>
          <w:u w:val="single"/>
          <w:lang w:eastAsia="en-US" w:bidi="ar-SA"/>
        </w:rPr>
        <w:tab/>
      </w:r>
      <w:r w:rsidRPr="00601639">
        <w:rPr>
          <w:b/>
          <w:sz w:val="28"/>
          <w:szCs w:val="28"/>
          <w:lang w:eastAsia="en-US" w:bidi="ar-SA"/>
        </w:rPr>
        <w:t>"</w:t>
      </w:r>
      <w:r w:rsidRPr="00601639">
        <w:rPr>
          <w:b/>
          <w:sz w:val="28"/>
          <w:szCs w:val="28"/>
          <w:u w:val="single"/>
          <w:lang w:eastAsia="en-US" w:bidi="ar-SA"/>
        </w:rPr>
        <w:tab/>
      </w:r>
      <w:r w:rsidRPr="00601639">
        <w:rPr>
          <w:b/>
          <w:sz w:val="28"/>
          <w:szCs w:val="28"/>
          <w:lang w:eastAsia="en-US" w:bidi="ar-SA"/>
        </w:rPr>
        <w:t>20    г. о выдаче разрешения на установку и эксплуатацию рекламной конструкции</w:t>
      </w:r>
    </w:p>
    <w:p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Заявитель:</w:t>
      </w:r>
    </w:p>
    <w:p w:rsidR="00E27D24" w:rsidRPr="00601639" w:rsidRDefault="00AE04F8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w:pict>
          <v:shape id="Freeform 58" o:spid="_x0000_s1065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" path="m,l8997,e" filled="f" strokeweight=".14581mm">
            <v:path arrowok="t" o:connecttype="custom" o:connectlocs="0,0;5713095,0" o:connectangles="0,0"/>
            <w10:wrap type="topAndBottom" anchorx="page"/>
          </v:shape>
        </w:pict>
      </w:r>
    </w:p>
    <w:p w:rsidR="00E27D24" w:rsidRPr="00601639" w:rsidRDefault="00E27D24" w:rsidP="00601639">
      <w:pPr>
        <w:ind w:left="979"/>
        <w:rPr>
          <w:sz w:val="28"/>
          <w:szCs w:val="28"/>
          <w:lang w:eastAsia="en-US" w:bidi="ar-SA"/>
        </w:rPr>
      </w:pPr>
      <w:r w:rsidRPr="00601639">
        <w:rPr>
          <w:spacing w:val="-18"/>
          <w:sz w:val="28"/>
          <w:szCs w:val="28"/>
          <w:lang w:eastAsia="en-US" w:bidi="ar-SA"/>
        </w:rPr>
        <w:t xml:space="preserve">(наименование юридического лица, </w:t>
      </w:r>
      <w:r w:rsidRPr="00601639">
        <w:rPr>
          <w:spacing w:val="-17"/>
          <w:sz w:val="28"/>
          <w:szCs w:val="28"/>
          <w:lang w:eastAsia="en-US" w:bidi="ar-SA"/>
        </w:rPr>
        <w:t xml:space="preserve">Ф.И.О. </w:t>
      </w:r>
      <w:r w:rsidRPr="00601639">
        <w:rPr>
          <w:spacing w:val="-19"/>
          <w:sz w:val="28"/>
          <w:szCs w:val="28"/>
          <w:lang w:eastAsia="en-US" w:bidi="ar-SA"/>
        </w:rPr>
        <w:t xml:space="preserve">индивидуального предпринимателя, </w:t>
      </w:r>
      <w:r w:rsidRPr="00601639">
        <w:rPr>
          <w:spacing w:val="-17"/>
          <w:sz w:val="28"/>
          <w:szCs w:val="28"/>
          <w:lang w:eastAsia="en-US" w:bidi="ar-SA"/>
        </w:rPr>
        <w:t>Ф.И.О. физического лица)</w:t>
      </w:r>
    </w:p>
    <w:p w:rsidR="00E27D24" w:rsidRPr="00601639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pacing w:val="-3"/>
          <w:sz w:val="28"/>
          <w:szCs w:val="28"/>
          <w:lang w:eastAsia="en-US" w:bidi="ar-SA"/>
        </w:rPr>
        <w:t xml:space="preserve">ИНН/ОГРН </w:t>
      </w:r>
      <w:r w:rsidRPr="00601639">
        <w:rPr>
          <w:sz w:val="28"/>
          <w:szCs w:val="28"/>
          <w:lang w:eastAsia="en-US" w:bidi="ar-SA"/>
        </w:rPr>
        <w:t xml:space="preserve">организации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Руководитель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Адрес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Телефон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Банковские реквизиты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Паспортные данные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Сведения о конструкции:</w:t>
      </w:r>
    </w:p>
    <w:p w:rsidR="00E27D24" w:rsidRPr="00601639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Район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Адрес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Вид и тип рекламной конструкции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Размеры конструкции: 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кол-во сторон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Площадь рекламного поля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Наличие подсвета: да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нет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Собственник(и)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  <w:t>земельного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>участка,</w:t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здания</w:t>
      </w:r>
      <w:r w:rsidRPr="00601639">
        <w:rPr>
          <w:sz w:val="28"/>
          <w:szCs w:val="28"/>
          <w:lang w:eastAsia="en-US" w:bidi="ar-SA"/>
        </w:rPr>
        <w:tab/>
        <w:t>или</w:t>
      </w:r>
      <w:r w:rsidRPr="00601639">
        <w:rPr>
          <w:sz w:val="28"/>
          <w:szCs w:val="28"/>
          <w:lang w:eastAsia="en-US" w:bidi="ar-SA"/>
        </w:rPr>
        <w:tab/>
        <w:t>иного</w:t>
      </w:r>
      <w:r w:rsidRPr="00601639">
        <w:rPr>
          <w:sz w:val="28"/>
          <w:szCs w:val="28"/>
          <w:lang w:eastAsia="en-US" w:bidi="ar-SA"/>
        </w:rPr>
        <w:tab/>
        <w:t>имущества,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7"/>
          <w:sz w:val="28"/>
          <w:szCs w:val="28"/>
          <w:lang w:eastAsia="en-US" w:bidi="ar-SA"/>
        </w:rPr>
        <w:t xml:space="preserve">к </w:t>
      </w:r>
      <w:r w:rsidRPr="00601639">
        <w:rPr>
          <w:sz w:val="28"/>
          <w:szCs w:val="28"/>
          <w:lang w:eastAsia="en-US" w:bidi="ar-SA"/>
        </w:rPr>
        <w:t>которому присоединяется рекламная конструкция: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При проектировании, изготовлении, монтаже, эксплуатации и утилизации рекламной</w:t>
      </w:r>
      <w:r w:rsidRPr="00601639">
        <w:rPr>
          <w:sz w:val="28"/>
          <w:szCs w:val="28"/>
          <w:lang w:eastAsia="en-US" w:bidi="ar-SA"/>
        </w:rPr>
        <w:tab/>
        <w:t>конструкции</w:t>
      </w:r>
      <w:r w:rsidRPr="00601639">
        <w:rPr>
          <w:sz w:val="28"/>
          <w:szCs w:val="28"/>
          <w:lang w:eastAsia="en-US" w:bidi="ar-SA"/>
        </w:rPr>
        <w:tab/>
        <w:t>обязуюсь</w:t>
      </w:r>
      <w:r w:rsidRPr="00601639">
        <w:rPr>
          <w:sz w:val="28"/>
          <w:szCs w:val="28"/>
          <w:lang w:eastAsia="en-US" w:bidi="ar-SA"/>
        </w:rPr>
        <w:tab/>
        <w:t>(обязуемся)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  <w:t>соблюдать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w w:val="95"/>
          <w:sz w:val="28"/>
          <w:szCs w:val="28"/>
          <w:lang w:eastAsia="en-US" w:bidi="ar-SA"/>
        </w:rPr>
        <w:t xml:space="preserve">требования </w:t>
      </w:r>
      <w:r w:rsidRPr="00601639">
        <w:rPr>
          <w:sz w:val="28"/>
          <w:szCs w:val="28"/>
          <w:lang w:eastAsia="en-US" w:bidi="ar-SA"/>
        </w:rPr>
        <w:t>действующего</w:t>
      </w:r>
      <w:r w:rsidRPr="00601639">
        <w:rPr>
          <w:sz w:val="28"/>
          <w:szCs w:val="28"/>
          <w:lang w:eastAsia="en-US" w:bidi="ar-SA"/>
        </w:rPr>
        <w:tab/>
        <w:t>законодательства,</w:t>
      </w:r>
      <w:r w:rsidRPr="00601639">
        <w:rPr>
          <w:sz w:val="28"/>
          <w:szCs w:val="28"/>
          <w:lang w:eastAsia="en-US" w:bidi="ar-SA"/>
        </w:rPr>
        <w:tab/>
        <w:t>нормативных</w:t>
      </w:r>
      <w:r w:rsidRPr="00601639">
        <w:rPr>
          <w:sz w:val="28"/>
          <w:szCs w:val="28"/>
          <w:lang w:eastAsia="en-US" w:bidi="ar-SA"/>
        </w:rPr>
        <w:tab/>
        <w:t>актов</w:t>
      </w:r>
      <w:r w:rsidRPr="00601639">
        <w:rPr>
          <w:sz w:val="28"/>
          <w:szCs w:val="28"/>
          <w:lang w:eastAsia="en-US" w:bidi="ar-SA"/>
        </w:rPr>
        <w:tab/>
        <w:t>по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2"/>
          <w:sz w:val="28"/>
          <w:szCs w:val="28"/>
          <w:lang w:eastAsia="en-US" w:bidi="ar-SA"/>
        </w:rPr>
        <w:t xml:space="preserve">безопасности </w:t>
      </w:r>
      <w:r w:rsidRPr="00601639">
        <w:rPr>
          <w:sz w:val="28"/>
          <w:szCs w:val="28"/>
          <w:lang w:eastAsia="en-US" w:bidi="ar-SA"/>
        </w:rPr>
        <w:t>дорожного движения.</w:t>
      </w:r>
    </w:p>
    <w:p w:rsidR="00E27D24" w:rsidRPr="00601639" w:rsidRDefault="00E27D24" w:rsidP="00601639">
      <w:pPr>
        <w:ind w:left="567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Обязуюсь (обязуемся) восстановить благоустройство территории после установки (демонтажа) рекламной конструкции.</w:t>
      </w:r>
    </w:p>
    <w:p w:rsidR="00E27D24" w:rsidRPr="00601639" w:rsidRDefault="00E27D24" w:rsidP="00601639">
      <w:pPr>
        <w:ind w:left="532" w:right="167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</w:t>
      </w:r>
      <w:r w:rsidRPr="00601639">
        <w:rPr>
          <w:sz w:val="28"/>
          <w:szCs w:val="28"/>
          <w:lang w:eastAsia="en-US" w:bidi="ar-SA"/>
        </w:rPr>
        <w:lastRenderedPageBreak/>
        <w:t>тридцати дней и удалить информацию, размещенную на такой рекламной конструкции, в течение трех дней.</w:t>
      </w:r>
    </w:p>
    <w:p w:rsidR="00E27D24" w:rsidRPr="00601639" w:rsidRDefault="00E27D24" w:rsidP="00601639">
      <w:pPr>
        <w:ind w:left="532" w:right="161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:rsidR="00E27D24" w:rsidRPr="00601639" w:rsidRDefault="00E27D24" w:rsidP="00601639">
      <w:pPr>
        <w:ind w:left="532" w:right="16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:rsidR="00E27D24" w:rsidRPr="00601639" w:rsidRDefault="00E27D24" w:rsidP="00601639">
      <w:pPr>
        <w:tabs>
          <w:tab w:val="left" w:pos="9670"/>
        </w:tabs>
        <w:ind w:left="532" w:right="15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улицу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AE04F8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w:pict>
          <v:shape id="AutoShape 59" o:spid="_x0000_s1064" style="position:absolute;margin-left:110.65pt;margin-top:9.95pt;width:456.05pt;height:.1pt;z-index:-251608064;visibility:visible;mso-wrap-distance-left:0;mso-wrap-distance-right:0;mso-position-horizontal-relative:page" coordsize="912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" adj="0,,0" path="m,l8038,t2,l9120,e" filled="f" strokeweight=".14581mm">
            <v:stroke joinstyle="round"/>
            <v:formulas/>
            <v:path arrowok="t" o:connecttype="custom" o:connectlocs="0,0;5104130,0;5105400,0;5791200,0" o:connectangles="0,0,0,0"/>
            <w10:wrap type="topAndBottom" anchorx="page"/>
          </v:shape>
        </w:pict>
      </w:r>
    </w:p>
    <w:p w:rsidR="00E27D24" w:rsidRPr="00601639" w:rsidRDefault="00E27D24" w:rsidP="00601639">
      <w:pPr>
        <w:ind w:left="648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(указать уполномоченное лицо, контактную информацию)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Корреспонденцию в мой (наш) адрес прошу (просим) направлять по адресу:</w:t>
      </w:r>
    </w:p>
    <w:p w:rsidR="00E27D24" w:rsidRPr="00601639" w:rsidRDefault="00AE04F8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w:pict>
          <v:shape id="Freeform 60" o:spid="_x0000_s1063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<v:path arrowok="t" o:connecttype="custom" o:connectlocs="0,0;5567680,0" o:connectangles="0,0"/>
            <w10:wrap type="topAndBottom" anchorx="page"/>
          </v:shape>
        </w:pict>
      </w:r>
    </w:p>
    <w:p w:rsidR="00E27D24" w:rsidRPr="00601639" w:rsidRDefault="00E27D24" w:rsidP="00601639">
      <w:pPr>
        <w:tabs>
          <w:tab w:val="left" w:pos="9715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 настоящему Заявлению прилагаются документы согласно описи на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листах.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AE04F8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w:pict>
          <v:shape id="Freeform 61" o:spid="_x0000_s1062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<v:path arrowok="t" o:connecttype="custom" o:connectlocs="0,0;12954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en-US" w:bidi="ar-SA"/>
        </w:rPr>
        <w:pict>
          <v:shape id="Freeform 62" o:spid="_x0000_s1061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<v:path arrowok="t" o:connecttype="custom" o:connectlocs="0,0;12192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en-US" w:bidi="ar-SA"/>
        </w:rPr>
        <w:pict>
          <v:shape id="Freeform 63" o:spid="_x0000_s1060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<v:path arrowok="t" o:connecttype="custom" o:connectlocs="0,0;1753870,0" o:connectangles="0,0"/>
            <w10:wrap type="topAndBottom" anchorx="page"/>
          </v:shape>
        </w:pict>
      </w:r>
    </w:p>
    <w:p w:rsidR="00E27D24" w:rsidRPr="00601639" w:rsidRDefault="00E27D24" w:rsidP="00601639">
      <w:pPr>
        <w:tabs>
          <w:tab w:val="left" w:pos="4555"/>
          <w:tab w:val="left" w:pos="7646"/>
        </w:tabs>
        <w:ind w:left="77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(должность)</w:t>
      </w:r>
      <w:r w:rsidRPr="00601639">
        <w:rPr>
          <w:sz w:val="28"/>
          <w:szCs w:val="28"/>
          <w:lang w:eastAsia="en-US" w:bidi="ar-SA"/>
        </w:rPr>
        <w:tab/>
        <w:t>(подпись)</w:t>
      </w:r>
      <w:r w:rsidRPr="00601639">
        <w:rPr>
          <w:sz w:val="28"/>
          <w:szCs w:val="28"/>
          <w:lang w:eastAsia="en-US" w:bidi="ar-SA"/>
        </w:rPr>
        <w:tab/>
        <w:t>(Ф.И.О.)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137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М.П.».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4843"/>
      </w:pPr>
      <w:r w:rsidRPr="00601639">
        <w:t>Приложение № 6</w:t>
      </w:r>
    </w:p>
    <w:p w:rsidR="00DF5773" w:rsidRDefault="00E24797" w:rsidP="00DF5773">
      <w:pPr>
        <w:pStyle w:val="a3"/>
        <w:ind w:left="4843" w:right="181" w:hanging="23"/>
        <w:jc w:val="both"/>
      </w:pPr>
      <w:r w:rsidRPr="00601639"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</w:t>
      </w:r>
      <w:r w:rsidR="00DF5773" w:rsidRPr="00601639">
        <w:t>утвержденному постановлением  администрации</w:t>
      </w:r>
    </w:p>
    <w:p w:rsidR="00E24797" w:rsidRPr="00601639" w:rsidRDefault="00DF5773" w:rsidP="00DF5773">
      <w:pPr>
        <w:pStyle w:val="a3"/>
        <w:ind w:left="4843" w:right="181" w:hanging="23"/>
        <w:jc w:val="both"/>
      </w:pPr>
      <w:r>
        <w:t>Красногорского района</w:t>
      </w:r>
    </w:p>
    <w:p w:rsidR="00891359" w:rsidRPr="00601639" w:rsidRDefault="00891359" w:rsidP="00891359">
      <w:pPr>
        <w:pStyle w:val="a3"/>
        <w:ind w:left="4843"/>
      </w:pPr>
      <w:r w:rsidRPr="00601639">
        <w:t xml:space="preserve">от </w:t>
      </w:r>
      <w:r>
        <w:t xml:space="preserve">05.06.2020 г. </w:t>
      </w:r>
      <w:r w:rsidRPr="00601639">
        <w:t xml:space="preserve"> № </w:t>
      </w:r>
      <w:r>
        <w:t>369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646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Согласие на обработку персональных данных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Я, _________________________________________________________________________</w:t>
      </w:r>
    </w:p>
    <w:p w:rsidR="00E24797" w:rsidRPr="00601639" w:rsidRDefault="00E24797" w:rsidP="00601639">
      <w:pPr>
        <w:ind w:left="4516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(фамилия, имя, отчество)</w:t>
      </w:r>
    </w:p>
    <w:p w:rsidR="00E24797" w:rsidRPr="00601639" w:rsidRDefault="00E24797" w:rsidP="00601639">
      <w:pPr>
        <w:tabs>
          <w:tab w:val="left" w:pos="8862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Документ,  удостоверяющий личность: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4797" w:rsidRPr="00601639" w:rsidRDefault="00E24797" w:rsidP="00601639">
      <w:pPr>
        <w:ind w:left="129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выдан</w:t>
      </w:r>
    </w:p>
    <w:p w:rsidR="00E24797" w:rsidRPr="00601639" w:rsidRDefault="00AE04F8" w:rsidP="00601639">
      <w:pPr>
        <w:ind w:left="527"/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</w:r>
      <w:r>
        <w:rPr>
          <w:noProof/>
          <w:sz w:val="28"/>
          <w:szCs w:val="28"/>
          <w:lang w:eastAsia="en-US" w:bidi="ar-SA"/>
        </w:rPr>
        <w:pict>
          <v:group id="Group 64" o:spid="_x0000_s1058" style="width:430.6pt;height:.45pt;mso-position-horizontal-relative:char;mso-position-vertical-relative:line" coordsize="86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">
            <v:line id="Line 65" o:spid="_x0000_s1059" style="position:absolute;visibility:visible" from="0,4" to="86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<w10:wrap type="none"/>
            <w10:anchorlock/>
          </v:group>
        </w:pict>
      </w:r>
    </w:p>
    <w:p w:rsidR="00E24797" w:rsidRPr="00601639" w:rsidRDefault="00E24797" w:rsidP="00601639">
      <w:pPr>
        <w:ind w:left="532" w:firstLine="4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</w:p>
    <w:p w:rsidR="00E24797" w:rsidRPr="00601639" w:rsidRDefault="00AE04F8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w:pict>
          <v:shape id="Freeform 68" o:spid="_x0000_s1057" style="position:absolute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" path="m,l8941,e" filled="f" strokeweight=".15578mm">
            <v:path arrowok="t" o:connecttype="custom" o:connectlocs="0,0;5677535,0" o:connectangles="0,0"/>
            <w10:wrap type="topAndBottom" anchorx="page"/>
          </v:shape>
        </w:pict>
      </w:r>
    </w:p>
    <w:p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проживающий (ая) по адресу:</w:t>
      </w:r>
    </w:p>
    <w:p w:rsidR="00E24797" w:rsidRPr="00601639" w:rsidRDefault="00AE04F8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w:pict>
          <v:shape id="Freeform 69" o:spid="_x0000_s1056" style="position:absolute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BwEocShAgAApgUAAA4AAAAAAAAAAAAAAAAALgIAAGRy&#10;cy9lMm9Eb2MueG1sUEsBAi0AFAAGAAgAAAAhANbze7DcAAAACgEAAA8AAAAAAAAAAAAAAAAA+wQA&#10;AGRycy9kb3ducmV2LnhtbFBLBQYAAAAABAAEAPMAAAAEBgAAAAA=&#10;" path="m,l9163,e" filled="f" strokeweight=".15578mm">
            <v:path arrowok="t" o:connecttype="custom" o:connectlocs="0,0;5818505,0" o:connectangles="0,0"/>
            <w10:wrap type="topAndBottom" anchorx="page"/>
          </v:shape>
        </w:pic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AE04F8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w:pict>
          <v:shape id="Freeform 70" o:spid="_x0000_s1055" style="position:absolute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" path="m,l8899,e" filled="f" strokeweight=".15578mm">
            <v:path arrowok="t" o:connecttype="custom" o:connectlocs="0,0;5650865,0" o:connectangles="0,0"/>
            <w10:wrap type="topAndBottom" anchorx="page"/>
          </v:shape>
        </w:pict>
      </w:r>
    </w:p>
    <w:p w:rsidR="00E24797" w:rsidRPr="00601639" w:rsidRDefault="00E24797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персональных данных» своей волей и в своем интересе выражаю ___________________________________________________________________,</w:t>
      </w:r>
    </w:p>
    <w:p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(наименование уполномоченного отдела администрации, осуществляющего исполнение услуги)</w:t>
      </w:r>
    </w:p>
    <w:p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адрес местонахождения: __________________________________________,</w:t>
      </w:r>
    </w:p>
    <w:p w:rsidR="00E24797" w:rsidRPr="00601639" w:rsidRDefault="00E24797" w:rsidP="00601639">
      <w:pPr>
        <w:tabs>
          <w:tab w:val="left" w:pos="3585"/>
        </w:tabs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                                    (адрес, уполномоченного отдела администрации осуществляющего исполнение услуги)</w:t>
      </w:r>
    </w:p>
    <w:p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_______________________,</w:t>
      </w:r>
    </w:p>
    <w:p w:rsidR="00E24797" w:rsidRPr="00601639" w:rsidRDefault="00E24797" w:rsidP="00601639">
      <w:pPr>
        <w:tabs>
          <w:tab w:val="left" w:pos="6720"/>
        </w:tabs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                                                                                      (наименование </w:t>
      </w:r>
      <w:r w:rsidRPr="00601639">
        <w:rPr>
          <w:sz w:val="28"/>
          <w:szCs w:val="28"/>
          <w:lang w:eastAsia="en-US" w:bidi="ar-SA"/>
        </w:rPr>
        <w:lastRenderedPageBreak/>
        <w:t>муниципального образования)</w:t>
      </w:r>
    </w:p>
    <w:p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E24797" w:rsidRPr="00601639" w:rsidRDefault="00E24797" w:rsidP="00601639">
      <w:pPr>
        <w:ind w:left="532" w:right="108" w:firstLine="71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_____________________________________________</w:t>
      </w:r>
    </w:p>
    <w:p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                         (наименование уполномоченного отдела администрации, осуществляющего исполнение услуги)</w:t>
      </w:r>
    </w:p>
    <w:p w:rsidR="00E24797" w:rsidRPr="00601639" w:rsidRDefault="00E24797" w:rsidP="00601639">
      <w:pPr>
        <w:ind w:left="532" w:right="108" w:firstLine="35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соответствующего письменного заявления в произвольной форме.</w:t>
      </w:r>
    </w:p>
    <w:p w:rsidR="00E24797" w:rsidRPr="00601639" w:rsidRDefault="00E24797" w:rsidP="00601639">
      <w:pPr>
        <w:ind w:left="653" w:right="232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Подпись:</w:t>
      </w:r>
    </w:p>
    <w:p w:rsidR="00E24797" w:rsidRPr="00601639" w:rsidRDefault="00AE04F8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w:pict>
          <v:shape id="Freeform 71" o:spid="_x0000_s1054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91DCufAgAApgUAAA4AAAAAAAAAAAAAAAAALgIA&#10;AGRycy9lMm9Eb2MueG1sUEsBAi0AFAAGAAgAAAAhAJ47PWLhAAAACgEAAA8AAAAAAAAAAAAAAAAA&#10;+QQAAGRycy9kb3ducmV2LnhtbFBLBQYAAAAABAAEAPMAAAAHBgAAAAA=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</w:p>
    <w:p w:rsidR="00E24797" w:rsidRPr="00601639" w:rsidRDefault="00E24797" w:rsidP="00601639">
      <w:pPr>
        <w:ind w:left="3019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расшифровка подписи (ФИО указываются полностью)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tabs>
          <w:tab w:val="left" w:pos="1310"/>
          <w:tab w:val="left" w:pos="3462"/>
          <w:tab w:val="left" w:pos="4124"/>
        </w:tabs>
        <w:ind w:left="595"/>
        <w:rPr>
          <w:sz w:val="28"/>
          <w:szCs w:val="28"/>
          <w:lang w:eastAsia="en-US" w:bidi="ar-SA"/>
        </w:rPr>
      </w:pPr>
      <w:r w:rsidRPr="00601639">
        <w:rPr>
          <w:spacing w:val="-5"/>
          <w:sz w:val="28"/>
          <w:szCs w:val="28"/>
          <w:lang w:eastAsia="en-US" w:bidi="ar-SA"/>
        </w:rPr>
        <w:t>«</w:t>
      </w:r>
      <w:r w:rsidRPr="00601639">
        <w:rPr>
          <w:spacing w:val="-5"/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»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20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г.».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pStyle w:val="a3"/>
        <w:tabs>
          <w:tab w:val="left" w:pos="7972"/>
        </w:tabs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7D24" w:rsidRPr="00601639" w:rsidRDefault="00E27D24" w:rsidP="00601639">
      <w:pPr>
        <w:pStyle w:val="a3"/>
        <w:ind w:left="0"/>
      </w:pPr>
    </w:p>
    <w:p w:rsidR="00E27D24" w:rsidRPr="00601639" w:rsidRDefault="00E27D24" w:rsidP="00601639">
      <w:pPr>
        <w:pStyle w:val="a3"/>
        <w:ind w:left="4843" w:hanging="23"/>
        <w:jc w:val="both"/>
      </w:pPr>
      <w:r w:rsidRPr="00601639">
        <w:t xml:space="preserve">        Приложение № 7</w:t>
      </w:r>
    </w:p>
    <w:p w:rsidR="00DF5773" w:rsidRDefault="00E27D24" w:rsidP="00DF5773">
      <w:pPr>
        <w:pStyle w:val="a3"/>
        <w:ind w:left="4843" w:right="181" w:hanging="23"/>
        <w:jc w:val="both"/>
      </w:pPr>
      <w:r w:rsidRPr="00601639">
        <w:t>к Административному регламенту предоставления муниципальной услуги «</w:t>
      </w:r>
      <w:bookmarkStart w:id="66" w:name="_Hlk34133548"/>
      <w:r w:rsidRPr="00601639">
        <w:t>Выдача разрешений на установку и эксплуатацию рекламных конструкций, аннулирование ранее выданных разрешений</w:t>
      </w:r>
      <w:bookmarkEnd w:id="66"/>
      <w:r w:rsidRPr="00601639">
        <w:t xml:space="preserve">», </w:t>
      </w:r>
      <w:r w:rsidR="00DF5773" w:rsidRPr="00601639">
        <w:t>утвержденному постановлением  администрации</w:t>
      </w:r>
    </w:p>
    <w:p w:rsidR="00DF5773" w:rsidRPr="00601639" w:rsidRDefault="00DF5773" w:rsidP="00DF5773">
      <w:pPr>
        <w:pStyle w:val="a3"/>
        <w:ind w:left="4843" w:right="181" w:hanging="23"/>
        <w:jc w:val="both"/>
      </w:pPr>
      <w:r>
        <w:t>Красногорского района</w:t>
      </w:r>
    </w:p>
    <w:p w:rsidR="00891359" w:rsidRPr="00601639" w:rsidRDefault="00891359" w:rsidP="00891359">
      <w:pPr>
        <w:pStyle w:val="a3"/>
        <w:ind w:left="4843"/>
      </w:pPr>
      <w:r w:rsidRPr="00601639">
        <w:t xml:space="preserve">от </w:t>
      </w:r>
      <w:r>
        <w:t xml:space="preserve">05.06.2020 г. </w:t>
      </w:r>
      <w:r w:rsidRPr="00601639">
        <w:t xml:space="preserve"> № </w:t>
      </w:r>
      <w:r>
        <w:t>369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>
            <wp:extent cx="2400300" cy="561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24" w:rsidRPr="00601639" w:rsidRDefault="00E27D24" w:rsidP="00601639">
      <w:pPr>
        <w:rPr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7190"/>
        </w:tabs>
        <w:ind w:left="538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7190"/>
        </w:tabs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(указать</w:t>
      </w:r>
    </w:p>
    <w:p w:rsidR="00E27D24" w:rsidRPr="00601639" w:rsidRDefault="00E27D24" w:rsidP="00601639">
      <w:pPr>
        <w:pStyle w:val="a3"/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наименование Администрации)</w:t>
      </w:r>
    </w:p>
    <w:p w:rsidR="00E27D24" w:rsidRPr="00601639" w:rsidRDefault="00E27D24" w:rsidP="00601639">
      <w:pPr>
        <w:pStyle w:val="a3"/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 кого:</w:t>
      </w:r>
    </w:p>
    <w:p w:rsidR="00E27D24" w:rsidRPr="00601639" w:rsidRDefault="00E27D24" w:rsidP="00601639">
      <w:pPr>
        <w:pStyle w:val="a3"/>
        <w:ind w:left="5380" w:right="44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jc w:val="right"/>
        <w:rPr>
          <w:rStyle w:val="5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5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a3"/>
        <w:ind w:left="20" w:right="440" w:firstLine="88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ind w:left="20" w:right="440" w:firstLine="406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№ _________ выданного «____»__________20____ г.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_________________                                                                   ___________________________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i/>
          <w:iCs/>
        </w:rPr>
      </w:pP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>(подпись Заявителя)                                                                   (Ф.И.О. Заявителя, полностью)</w:t>
      </w:r>
    </w:p>
    <w:p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М.П.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«____»__________20__ г.</w:t>
      </w:r>
    </w:p>
    <w:p w:rsidR="00E27D24" w:rsidRPr="00601639" w:rsidRDefault="00E27D24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F87533" w:rsidRPr="00601639" w:rsidRDefault="00F87533" w:rsidP="00601639">
      <w:pPr>
        <w:pStyle w:val="a3"/>
        <w:ind w:left="4843"/>
      </w:pPr>
    </w:p>
    <w:p w:rsidR="000A5696" w:rsidRPr="00601639" w:rsidRDefault="007B79C0" w:rsidP="00601639">
      <w:pPr>
        <w:pStyle w:val="a3"/>
        <w:ind w:left="4843"/>
      </w:pPr>
      <w:r w:rsidRPr="00601639">
        <w:t>Приложение №</w:t>
      </w:r>
      <w:r w:rsidR="0097394D" w:rsidRPr="00601639">
        <w:t xml:space="preserve"> 8</w:t>
      </w:r>
    </w:p>
    <w:p w:rsidR="00DF5773" w:rsidRDefault="007B79C0" w:rsidP="00DF5773">
      <w:pPr>
        <w:pStyle w:val="a3"/>
        <w:ind w:left="4843" w:right="181" w:hanging="23"/>
        <w:jc w:val="both"/>
      </w:pPr>
      <w:r w:rsidRPr="00601639">
        <w:t xml:space="preserve">к </w:t>
      </w:r>
      <w:r w:rsidR="0004439D" w:rsidRPr="00601639">
        <w:t>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Pr="00601639">
        <w:t xml:space="preserve">, </w:t>
      </w:r>
      <w:r w:rsidR="00DF5773" w:rsidRPr="00601639">
        <w:t>утвержденному постановлением  администрации</w:t>
      </w:r>
    </w:p>
    <w:p w:rsidR="00DF5773" w:rsidRPr="00601639" w:rsidRDefault="00DF5773" w:rsidP="00DF5773">
      <w:pPr>
        <w:pStyle w:val="a3"/>
        <w:ind w:left="4843" w:right="181" w:hanging="23"/>
        <w:jc w:val="both"/>
      </w:pPr>
      <w:r>
        <w:t>Красногорского района</w:t>
      </w:r>
    </w:p>
    <w:p w:rsidR="000A5696" w:rsidRPr="00601639" w:rsidRDefault="000A5696" w:rsidP="00601639">
      <w:pPr>
        <w:pStyle w:val="a3"/>
        <w:ind w:left="4843" w:right="181"/>
      </w:pPr>
    </w:p>
    <w:p w:rsidR="00891359" w:rsidRPr="00601639" w:rsidRDefault="00891359" w:rsidP="00891359">
      <w:pPr>
        <w:pStyle w:val="a3"/>
        <w:ind w:left="4843"/>
      </w:pPr>
      <w:r w:rsidRPr="00601639">
        <w:t xml:space="preserve">от </w:t>
      </w:r>
      <w:r>
        <w:t xml:space="preserve">05.06.2020 г. </w:t>
      </w:r>
      <w:r w:rsidRPr="00601639">
        <w:t xml:space="preserve"> № </w:t>
      </w:r>
      <w:r>
        <w:t>369</w:t>
      </w:r>
    </w:p>
    <w:p w:rsidR="000A5696" w:rsidRPr="00601639" w:rsidRDefault="000A5696" w:rsidP="00601639">
      <w:pPr>
        <w:pStyle w:val="a3"/>
        <w:ind w:left="0"/>
      </w:pPr>
    </w:p>
    <w:p w:rsidR="000A5696" w:rsidRPr="00601639" w:rsidRDefault="000A5696" w:rsidP="00601639">
      <w:pPr>
        <w:pStyle w:val="a3"/>
        <w:ind w:left="0"/>
      </w:pPr>
    </w:p>
    <w:p w:rsidR="000A5696" w:rsidRPr="00601639" w:rsidRDefault="00AE04F8" w:rsidP="00601639">
      <w:pPr>
        <w:pStyle w:val="1"/>
        <w:ind w:left="1627" w:right="929" w:firstLine="2491"/>
      </w:pPr>
      <w:r>
        <w:rPr>
          <w:noProof/>
        </w:rPr>
        <w:pict>
          <v:group id="Group 52" o:spid="_x0000_s1052" style="position:absolute;left:0;text-align:left;margin-left:113.05pt;margin-top:117.1pt;width:227.8pt;height:152.65pt;z-index:-252608512;mso-position-horizontal-relative:page" coordorigin="2261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">
            <v:shape id="AutoShape 56" o:spid="_x0000_s1053" style="position:absolute;left:3062;top:2342;width:999;height:1517;visibility:visible" coordsize="999,1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" adj="0,,0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<v:stroke joinstyle="round"/>
              <v:formulas/>
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</v:shape>
            <v:rect id="Rectangle 55" o:spid="_x0000_s1028" style="position:absolute;left:2270;top:3743;width:45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" filled="f" strokeweight=".96pt"/>
            <v:shape id="AutoShape 54" o:spid="_x0000_s1029" style="position:absolute;left:4531;top:4516;width:154;height:879;visibility:visible" coordsize="154,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" adj="0,,0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<v:stroke joinstyle="round"/>
              <v:formulas/>
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0" type="#_x0000_t202" style="position:absolute;left:2260;top:2342;width:4556;height:30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inset="0,0,0,0">
                <w:txbxContent>
                  <w:p w:rsidR="00893678" w:rsidRDefault="00893678">
                    <w:pPr>
                      <w:rPr>
                        <w:b/>
                        <w:sz w:val="24"/>
                      </w:rPr>
                    </w:pPr>
                  </w:p>
                  <w:p w:rsidR="00893678" w:rsidRDefault="00893678">
                    <w:pPr>
                      <w:rPr>
                        <w:b/>
                        <w:sz w:val="24"/>
                      </w:rPr>
                    </w:pPr>
                  </w:p>
                  <w:p w:rsidR="00893678" w:rsidRDefault="00893678">
                    <w:pPr>
                      <w:rPr>
                        <w:b/>
                        <w:sz w:val="24"/>
                      </w:rPr>
                    </w:pPr>
                  </w:p>
                  <w:p w:rsidR="00893678" w:rsidRDefault="00893678">
                    <w:pPr>
                      <w:rPr>
                        <w:b/>
                        <w:sz w:val="24"/>
                      </w:rPr>
                    </w:pPr>
                  </w:p>
                  <w:p w:rsidR="00893678" w:rsidRDefault="00893678">
                    <w:pPr>
                      <w:spacing w:before="5"/>
                      <w:rPr>
                        <w:b/>
                        <w:sz w:val="33"/>
                      </w:rPr>
                    </w:pPr>
                  </w:p>
                  <w:p w:rsidR="00893678" w:rsidRDefault="00893678">
                    <w:pPr>
                      <w:ind w:left="206"/>
                    </w:pPr>
                    <w:r>
                      <w:t>Соответствует предъявляемым требованиям</w:t>
                    </w:r>
                  </w:p>
                </w:txbxContent>
              </v:textbox>
            </v:shape>
            <w10:wrap anchorx="page"/>
          </v:group>
        </w:pict>
      </w:r>
      <w:r w:rsidR="007B79C0" w:rsidRPr="00601639">
        <w:t>БЛОК-СХЕМА ПРЕДОСТАВЛЕНИЯ МУНИЦИПАЛЬНОЙ УСЛУГИ</w:t>
      </w: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601639" w:rsidRDefault="00AE04F8" w:rsidP="00601639">
      <w:pPr>
        <w:pStyle w:val="a3"/>
        <w:ind w:left="0"/>
        <w:rPr>
          <w:b/>
        </w:rPr>
      </w:pPr>
      <w:r w:rsidRPr="00AE04F8">
        <w:rPr>
          <w:noProof/>
        </w:rPr>
        <w:pict>
          <v:group id="Group 46" o:spid="_x0000_s1031" style="position:absolute;margin-left:201.85pt;margin-top:16pt;width:363.6pt;height:152.9pt;z-index:-251656192;mso-wrap-distance-left:0;mso-wrap-distance-right:0;mso-position-horizontal-relative:page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">
            <v:shape id="AutoShape 51" o:spid="_x0000_s1032" style="position:absolute;left:9816;top:330;width:1013;height:1517;visibility:visible" coordsize="1013,1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" adj="0,,0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<v:stroke joinstyle="round"/>
              <v:formulas/>
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</v:shape>
            <v:rect id="Rectangle 50" o:spid="_x0000_s1033" style="position:absolute;left:7080;top:1726;width:4220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" filled="f" strokeweight=".96pt"/>
            <v:shape id="AutoShape 49" o:spid="_x0000_s1034" style="position:absolute;left:9307;top:2494;width:154;height:884;visibility:visible" coordsize="154,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" adj="0,,0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<v:stroke joinstyle="round"/>
              <v:formulas/>
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</v:shape>
            <v:shape id="Text Box 48" o:spid="_x0000_s1035" type="#_x0000_t202" style="position:absolute;left:7070;top:330;width:4239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inset="0,0,0,0">
                <w:txbxContent>
                  <w:p w:rsidR="00893678" w:rsidRDefault="00893678">
                    <w:pPr>
                      <w:rPr>
                        <w:b/>
                        <w:sz w:val="24"/>
                      </w:rPr>
                    </w:pPr>
                  </w:p>
                  <w:p w:rsidR="00893678" w:rsidRDefault="00893678">
                    <w:pPr>
                      <w:rPr>
                        <w:b/>
                        <w:sz w:val="24"/>
                      </w:rPr>
                    </w:pPr>
                  </w:p>
                  <w:p w:rsidR="00893678" w:rsidRDefault="00893678">
                    <w:pPr>
                      <w:rPr>
                        <w:b/>
                        <w:sz w:val="24"/>
                      </w:rPr>
                    </w:pPr>
                  </w:p>
                  <w:p w:rsidR="00893678" w:rsidRDefault="00893678">
                    <w:pPr>
                      <w:rPr>
                        <w:b/>
                        <w:sz w:val="24"/>
                      </w:rPr>
                    </w:pPr>
                  </w:p>
                  <w:p w:rsidR="00893678" w:rsidRDefault="00893678">
                    <w:pPr>
                      <w:rPr>
                        <w:b/>
                        <w:sz w:val="33"/>
                      </w:rPr>
                    </w:pPr>
                  </w:p>
                  <w:p w:rsidR="00893678" w:rsidRDefault="00893678">
                    <w:pPr>
                      <w:spacing w:before="1" w:line="249" w:lineRule="auto"/>
                      <w:ind w:left="1516" w:hanging="965"/>
                    </w:pPr>
                    <w:r>
                      <w:t>Не соответствует предъявляемым требованиям</w:t>
                    </w:r>
                  </w:p>
                </w:txbxContent>
              </v:textbox>
            </v:shape>
            <v:shape id="Text Box 47" o:spid="_x0000_s1036" type="#_x0000_t202" style="position:absolute;left:4046;top:330;width:5775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" filled="f" strokeweight=".96pt">
              <v:textbox inset="0,0,0,0">
                <w:txbxContent>
                  <w:p w:rsidR="00893678" w:rsidRDefault="00893678">
                    <w:pPr>
                      <w:spacing w:before="82" w:line="249" w:lineRule="auto"/>
                      <w:ind w:left="796" w:hanging="236"/>
                    </w:pPr>
                    <w:r>
                      <w:t>Прием, проверка заявления и пакета документов, представляемых заявителем самостоятельно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79C0" w:rsidRPr="00601639" w:rsidRDefault="007B79C0" w:rsidP="00601639">
      <w:pPr>
        <w:rPr>
          <w:sz w:val="28"/>
          <w:szCs w:val="28"/>
        </w:rPr>
      </w:pPr>
    </w:p>
    <w:p w:rsidR="000A5696" w:rsidRPr="00601639" w:rsidRDefault="007B79C0" w:rsidP="00601639">
      <w:pPr>
        <w:tabs>
          <w:tab w:val="left" w:pos="1425"/>
        </w:tabs>
        <w:rPr>
          <w:sz w:val="28"/>
          <w:szCs w:val="28"/>
        </w:rPr>
      </w:pPr>
      <w:r w:rsidRPr="00601639">
        <w:rPr>
          <w:sz w:val="28"/>
          <w:szCs w:val="28"/>
        </w:rPr>
        <w:tab/>
      </w:r>
      <w:r w:rsidR="00AE04F8">
        <w:rPr>
          <w:noProof/>
          <w:sz w:val="28"/>
          <w:szCs w:val="28"/>
        </w:rPr>
      </w:r>
      <w:r w:rsidR="00AE04F8">
        <w:rPr>
          <w:noProof/>
          <w:sz w:val="28"/>
          <w:szCs w:val="28"/>
        </w:rPr>
        <w:pict>
          <v:group id="Group 33" o:spid="_x0000_s1037" style="width:452.4pt;height:219.4pt;mso-position-horizontal-relative:char;mso-position-vertical-relative:line" coordsize="9048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">
            <v:rect id="Rectangle 45" o:spid="_x0000_s1038" style="position:absolute;left:14;top:24;width:4536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" filled="f" strokeweight=".96pt"/>
            <v:rect id="Rectangle 44" o:spid="_x0000_s1039" style="position:absolute;left:9;top:1536;width:4536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" filled="f" strokeweight=".96pt"/>
            <v:shape id="AutoShape 43" o:spid="_x0000_s1040" style="position:absolute;left:2270;top:979;width:154;height:605;visibility:visible" coordsize="154,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" adj="0,,0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<v:stroke joinstyle="round"/>
              <v:formulas/>
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</v:shape>
            <v:shape id="AutoShape 42" o:spid="_x0000_s1041" style="position:absolute;left:2270;top:2496;width:154;height:874;visibility:visible" coordsize="154,8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" adj="0,,0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<v:stroke joinstyle="round"/>
              <v:formulas/>
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</v:shape>
            <v:line id="Line 41" o:spid="_x0000_s1042" style="position:absolute;visibility:visible" from="4541,1992" to="712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<v:rect id="Rectangle 40" o:spid="_x0000_s1043" style="position:absolute;left:4819;top:3316;width:4220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" filled="f" strokeweight=".96pt"/>
            <v:shape id="AutoShape 39" o:spid="_x0000_s1044" style="position:absolute;left:7060;top:1987;width:120;height:1450;visibility:visible" coordsize="120,1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" adj="0,,0" path="m53,1330r-53,l62,1450r44,-91l62,1359r-9,-10l53,1330xm62,l53,5r,1344l62,1359r10,-10l72,5,62,xm120,1330r-48,l72,1349r-10,10l106,1359r14,-29xe" fillcolor="black" stroked="f">
              <v:stroke joinstyle="round"/>
              <v:formulas/>
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</v:shape>
            <v:shape id="Text Box 38" o:spid="_x0000_s1045" type="#_x0000_t202" style="position:absolute;left:201;top:120;width:4176;height: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893678" w:rsidRDefault="00893678">
                    <w:pPr>
                      <w:spacing w:line="249" w:lineRule="auto"/>
                      <w:ind w:right="18"/>
                      <w:jc w:val="center"/>
                    </w:pPr>
                    <w:r>
                      <w:t>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shape>
            <v:shape id="Text Box 37" o:spid="_x0000_s1046" type="#_x0000_t202" style="position:absolute;left:5001;top:3417;width:3878;height: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893678" w:rsidRDefault="00893678">
                    <w:pPr>
                      <w:spacing w:line="249" w:lineRule="auto"/>
                      <w:ind w:right="18" w:firstLine="7"/>
                      <w:jc w:val="center"/>
                    </w:pPr>
                    <w:r>
                      <w:t>Принятие мотивированного решения об отказе в предоставлении муниципальной услуги</w:t>
                    </w:r>
                  </w:p>
                </w:txbxContent>
              </v:textbox>
            </v:shape>
            <v:shape id="Text Box 36" o:spid="_x0000_s1047" type="#_x0000_t202" style="position:absolute;left:9;top:1536;width:4536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" filled="f" strokeweight=".96pt">
              <v:textbox inset="0,0,0,0">
                <w:txbxContent>
                  <w:p w:rsidR="00893678" w:rsidRDefault="00893678">
                    <w:pPr>
                      <w:spacing w:before="78" w:line="249" w:lineRule="auto"/>
                      <w:ind w:left="825" w:right="809" w:firstLine="129"/>
                    </w:pPr>
                    <w:r>
                      <w:t>Получение согласований от уполномоченных организаций</w:t>
                    </w:r>
                  </w:p>
                </w:txbxContent>
              </v:textbox>
            </v:shape>
            <v:shape id="Text Box 35" o:spid="_x0000_s1048" type="#_x0000_t202" style="position:absolute;left:9;top:3321;width:4532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" filled="f" strokeweight=".96pt">
              <v:textbox inset="0,0,0,0">
                <w:txbxContent>
                  <w:p w:rsidR="00893678" w:rsidRDefault="00893678">
                    <w:pPr>
                      <w:spacing w:before="78" w:line="249" w:lineRule="auto"/>
                      <w:ind w:left="183" w:right="188"/>
                      <w:jc w:val="center"/>
                    </w:pPr>
                    <w:r>
                      <w:t>Принятие решения о выдаче разрешения на установку и эксплуатацию рекламной конструкции</w:t>
                    </w:r>
                  </w:p>
                </w:txbxContent>
              </v:textbox>
            </v:shape>
            <v:shape id="Text Box 34" o:spid="_x0000_s1049" type="#_x0000_t202" style="position:absolute;left:4814;top:9;width:4224;height:10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" filled="f" strokeweight=".96pt">
              <v:textbox inset="0,0,0,0">
                <w:txbxContent>
                  <w:p w:rsidR="00893678" w:rsidRDefault="00893678">
                    <w:pPr>
                      <w:spacing w:before="78" w:line="249" w:lineRule="auto"/>
                      <w:ind w:left="1142" w:hanging="600"/>
                    </w:pPr>
                    <w:r>
                      <w:t>Возврат заявления и документов, прилагаемых к нему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601639" w:rsidRDefault="00AE04F8" w:rsidP="00601639">
      <w:pPr>
        <w:pStyle w:val="a3"/>
        <w:ind w:left="0"/>
        <w:rPr>
          <w:b/>
        </w:rPr>
      </w:pPr>
      <w:r w:rsidRPr="00AE04F8">
        <w:rPr>
          <w:noProof/>
        </w:rPr>
        <w:lastRenderedPageBreak/>
        <w:pict>
          <v:shape id="Text Box 32" o:spid="_x0000_s1050" type="#_x0000_t202" style="position:absolute;margin-left:114pt;margin-top:11.6pt;width:226.6pt;height:53.0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" filled="f" strokeweight=".96pt">
            <v:textbox inset="0,0,0,0">
              <w:txbxContent>
                <w:p w:rsidR="00893678" w:rsidRDefault="00893678">
                  <w:pPr>
                    <w:spacing w:before="78" w:line="249" w:lineRule="auto"/>
                    <w:ind w:left="470" w:right="473" w:firstLine="3"/>
                    <w:jc w:val="center"/>
                  </w:pPr>
                  <w:r>
                    <w:t>Подготовка и выдача разрешения на установку и эксплуатацию рекламной конструкции</w:t>
                  </w:r>
                </w:p>
              </w:txbxContent>
            </v:textbox>
            <w10:wrap type="topAndBottom" anchorx="page"/>
          </v:shape>
        </w:pict>
      </w:r>
      <w:r w:rsidRPr="00AE04F8">
        <w:rPr>
          <w:noProof/>
        </w:rPr>
        <w:pict>
          <v:shape id="Text Box 31" o:spid="_x0000_s1051" type="#_x0000_t202" style="position:absolute;margin-left:354.5pt;margin-top:11.6pt;width:210.5pt;height:52.8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" filled="f" strokeweight=".96pt">
            <v:textbox inset="0,0,0,0">
              <w:txbxContent>
                <w:p w:rsidR="00893678" w:rsidRDefault="00893678">
                  <w:pPr>
                    <w:spacing w:before="78" w:line="249" w:lineRule="auto"/>
                    <w:ind w:left="163" w:right="167" w:firstLine="4"/>
                    <w:jc w:val="center"/>
                  </w:pPr>
                  <w: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  <w10:wrap type="topAndBottom" anchorx="page"/>
          </v:shape>
        </w:pict>
      </w:r>
    </w:p>
    <w:p w:rsidR="000A5696" w:rsidRPr="00601639" w:rsidRDefault="000A5696" w:rsidP="00601639">
      <w:pPr>
        <w:pStyle w:val="a3"/>
        <w:ind w:left="0"/>
      </w:pPr>
    </w:p>
    <w:sectPr w:rsidR="000A5696" w:rsidRPr="00601639" w:rsidSect="00E82C0C">
      <w:headerReference w:type="default" r:id="rId14"/>
      <w:pgSz w:w="11910" w:h="16840"/>
      <w:pgMar w:top="1020" w:right="400" w:bottom="280" w:left="1680" w:header="4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D8" w:rsidRDefault="003D18D8">
      <w:r>
        <w:separator/>
      </w:r>
    </w:p>
  </w:endnote>
  <w:endnote w:type="continuationSeparator" w:id="1">
    <w:p w:rsidR="003D18D8" w:rsidRDefault="003D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D8" w:rsidRDefault="003D18D8">
      <w:r>
        <w:separator/>
      </w:r>
    </w:p>
  </w:footnote>
  <w:footnote w:type="continuationSeparator" w:id="1">
    <w:p w:rsidR="003D18D8" w:rsidRDefault="003D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78" w:rsidRDefault="00AE04F8">
    <w:pPr>
      <w:pStyle w:val="a3"/>
      <w:spacing w:line="14" w:lineRule="auto"/>
      <w:ind w:left="0"/>
      <w:rPr>
        <w:sz w:val="20"/>
      </w:rPr>
    </w:pPr>
    <w:r w:rsidRPr="00AE04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331.85pt;margin-top:22.4pt;width:14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<v:textbox inset="0,0,0,0">
            <w:txbxContent>
              <w:p w:rsidR="00893678" w:rsidRDefault="00AE04F8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9367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0FAC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1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2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4"/>
  </w:num>
  <w:num w:numId="3">
    <w:abstractNumId w:val="21"/>
  </w:num>
  <w:num w:numId="4">
    <w:abstractNumId w:val="28"/>
  </w:num>
  <w:num w:numId="5">
    <w:abstractNumId w:val="39"/>
  </w:num>
  <w:num w:numId="6">
    <w:abstractNumId w:val="22"/>
  </w:num>
  <w:num w:numId="7">
    <w:abstractNumId w:val="24"/>
  </w:num>
  <w:num w:numId="8">
    <w:abstractNumId w:val="40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2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A5696"/>
    <w:rsid w:val="000016B7"/>
    <w:rsid w:val="0002356F"/>
    <w:rsid w:val="000410F5"/>
    <w:rsid w:val="0004439D"/>
    <w:rsid w:val="00053B6D"/>
    <w:rsid w:val="00084E96"/>
    <w:rsid w:val="000A5696"/>
    <w:rsid w:val="000B3554"/>
    <w:rsid w:val="000B58DA"/>
    <w:rsid w:val="000B5A33"/>
    <w:rsid w:val="000E1D95"/>
    <w:rsid w:val="00121317"/>
    <w:rsid w:val="00135D86"/>
    <w:rsid w:val="00151DA2"/>
    <w:rsid w:val="001602CD"/>
    <w:rsid w:val="00160E88"/>
    <w:rsid w:val="00180B64"/>
    <w:rsid w:val="00185479"/>
    <w:rsid w:val="001D2058"/>
    <w:rsid w:val="001E6FEE"/>
    <w:rsid w:val="002106CE"/>
    <w:rsid w:val="00216367"/>
    <w:rsid w:val="00221A57"/>
    <w:rsid w:val="002327B1"/>
    <w:rsid w:val="00245485"/>
    <w:rsid w:val="0025733F"/>
    <w:rsid w:val="00270397"/>
    <w:rsid w:val="002A2566"/>
    <w:rsid w:val="002B029E"/>
    <w:rsid w:val="002B701D"/>
    <w:rsid w:val="002C6660"/>
    <w:rsid w:val="002D76DD"/>
    <w:rsid w:val="002E030E"/>
    <w:rsid w:val="002E06C4"/>
    <w:rsid w:val="002F302D"/>
    <w:rsid w:val="00315751"/>
    <w:rsid w:val="00333701"/>
    <w:rsid w:val="00342AA8"/>
    <w:rsid w:val="003431A7"/>
    <w:rsid w:val="003A11FA"/>
    <w:rsid w:val="003A6E2D"/>
    <w:rsid w:val="003B2BFB"/>
    <w:rsid w:val="003B72CB"/>
    <w:rsid w:val="003C5425"/>
    <w:rsid w:val="003D18D8"/>
    <w:rsid w:val="003F05F5"/>
    <w:rsid w:val="00426A1E"/>
    <w:rsid w:val="0044188E"/>
    <w:rsid w:val="0044545C"/>
    <w:rsid w:val="0047383A"/>
    <w:rsid w:val="00486FFA"/>
    <w:rsid w:val="00497327"/>
    <w:rsid w:val="004C69AD"/>
    <w:rsid w:val="004F30C7"/>
    <w:rsid w:val="005048AF"/>
    <w:rsid w:val="005137A7"/>
    <w:rsid w:val="0052031F"/>
    <w:rsid w:val="00521CC9"/>
    <w:rsid w:val="00533410"/>
    <w:rsid w:val="005657E3"/>
    <w:rsid w:val="00586713"/>
    <w:rsid w:val="005A3CEE"/>
    <w:rsid w:val="005C3477"/>
    <w:rsid w:val="005D0AEA"/>
    <w:rsid w:val="005D2A89"/>
    <w:rsid w:val="005D3065"/>
    <w:rsid w:val="005F7879"/>
    <w:rsid w:val="00601639"/>
    <w:rsid w:val="00613BC6"/>
    <w:rsid w:val="00636C12"/>
    <w:rsid w:val="0066558D"/>
    <w:rsid w:val="006707F5"/>
    <w:rsid w:val="006711FF"/>
    <w:rsid w:val="0067620F"/>
    <w:rsid w:val="00677CC0"/>
    <w:rsid w:val="006B780D"/>
    <w:rsid w:val="006E4D4C"/>
    <w:rsid w:val="00701E8C"/>
    <w:rsid w:val="007473D4"/>
    <w:rsid w:val="00766977"/>
    <w:rsid w:val="00796741"/>
    <w:rsid w:val="007A723A"/>
    <w:rsid w:val="007B79C0"/>
    <w:rsid w:val="007C5B76"/>
    <w:rsid w:val="007D09C8"/>
    <w:rsid w:val="007E0D1D"/>
    <w:rsid w:val="007E2974"/>
    <w:rsid w:val="007E7EEF"/>
    <w:rsid w:val="007F42CB"/>
    <w:rsid w:val="008040DA"/>
    <w:rsid w:val="008120A3"/>
    <w:rsid w:val="00815DAA"/>
    <w:rsid w:val="00821C71"/>
    <w:rsid w:val="00840F06"/>
    <w:rsid w:val="00866A13"/>
    <w:rsid w:val="00866E6B"/>
    <w:rsid w:val="00871027"/>
    <w:rsid w:val="00891359"/>
    <w:rsid w:val="00893678"/>
    <w:rsid w:val="008B3BDD"/>
    <w:rsid w:val="008B726B"/>
    <w:rsid w:val="008D19D8"/>
    <w:rsid w:val="009273E6"/>
    <w:rsid w:val="00953EBC"/>
    <w:rsid w:val="0096165A"/>
    <w:rsid w:val="00961709"/>
    <w:rsid w:val="009661A6"/>
    <w:rsid w:val="0097394D"/>
    <w:rsid w:val="00993C53"/>
    <w:rsid w:val="009A7F37"/>
    <w:rsid w:val="009F0A7F"/>
    <w:rsid w:val="00A36AF1"/>
    <w:rsid w:val="00A57A80"/>
    <w:rsid w:val="00A65790"/>
    <w:rsid w:val="00A755CE"/>
    <w:rsid w:val="00AA2507"/>
    <w:rsid w:val="00AD1DAB"/>
    <w:rsid w:val="00AE04F8"/>
    <w:rsid w:val="00AE613A"/>
    <w:rsid w:val="00B125BF"/>
    <w:rsid w:val="00B13DF8"/>
    <w:rsid w:val="00B22D28"/>
    <w:rsid w:val="00B40744"/>
    <w:rsid w:val="00B4460F"/>
    <w:rsid w:val="00B772C8"/>
    <w:rsid w:val="00BA0E2D"/>
    <w:rsid w:val="00BA3D3D"/>
    <w:rsid w:val="00BC56C7"/>
    <w:rsid w:val="00BD44E3"/>
    <w:rsid w:val="00BD7D30"/>
    <w:rsid w:val="00BF41B3"/>
    <w:rsid w:val="00C31001"/>
    <w:rsid w:val="00C55526"/>
    <w:rsid w:val="00C62C46"/>
    <w:rsid w:val="00C671A3"/>
    <w:rsid w:val="00C67F7A"/>
    <w:rsid w:val="00C80E11"/>
    <w:rsid w:val="00CB1032"/>
    <w:rsid w:val="00CB4A62"/>
    <w:rsid w:val="00CC4AA5"/>
    <w:rsid w:val="00CC56D5"/>
    <w:rsid w:val="00CE367C"/>
    <w:rsid w:val="00D05AD4"/>
    <w:rsid w:val="00D0727E"/>
    <w:rsid w:val="00D34B22"/>
    <w:rsid w:val="00D37928"/>
    <w:rsid w:val="00D47AEF"/>
    <w:rsid w:val="00D51A65"/>
    <w:rsid w:val="00D576A2"/>
    <w:rsid w:val="00D72ADA"/>
    <w:rsid w:val="00D80FAC"/>
    <w:rsid w:val="00D86998"/>
    <w:rsid w:val="00DA2586"/>
    <w:rsid w:val="00DE570E"/>
    <w:rsid w:val="00DF5773"/>
    <w:rsid w:val="00E215CA"/>
    <w:rsid w:val="00E24797"/>
    <w:rsid w:val="00E27D24"/>
    <w:rsid w:val="00E34EBB"/>
    <w:rsid w:val="00E4373A"/>
    <w:rsid w:val="00E45FDB"/>
    <w:rsid w:val="00E46EEE"/>
    <w:rsid w:val="00E50B26"/>
    <w:rsid w:val="00E71A42"/>
    <w:rsid w:val="00E723BE"/>
    <w:rsid w:val="00E728DE"/>
    <w:rsid w:val="00E72BBD"/>
    <w:rsid w:val="00E82C0C"/>
    <w:rsid w:val="00E84D07"/>
    <w:rsid w:val="00EB0C73"/>
    <w:rsid w:val="00EC531C"/>
    <w:rsid w:val="00EE6932"/>
    <w:rsid w:val="00F02594"/>
    <w:rsid w:val="00F05591"/>
    <w:rsid w:val="00F12166"/>
    <w:rsid w:val="00F1243C"/>
    <w:rsid w:val="00F761B0"/>
    <w:rsid w:val="00F8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CharChar">
    <w:name w:val="Char Char Знак Знак Знак Знак Знак Знак Знак Знак Знак Знак"/>
    <w:basedOn w:val="a"/>
    <w:rsid w:val="0089367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aa">
    <w:name w:val="Основной текст_"/>
    <w:basedOn w:val="a0"/>
    <w:link w:val="4"/>
    <w:rsid w:val="00893678"/>
    <w:rPr>
      <w:b/>
      <w:bCs/>
      <w:spacing w:val="-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rsid w:val="00893678"/>
    <w:pPr>
      <w:shd w:val="clear" w:color="auto" w:fill="FFFFFF"/>
      <w:autoSpaceDE/>
      <w:autoSpaceDN/>
      <w:spacing w:after="480" w:line="226" w:lineRule="exact"/>
      <w:ind w:hanging="2020"/>
      <w:jc w:val="right"/>
    </w:pPr>
    <w:rPr>
      <w:rFonts w:asciiTheme="minorHAnsi" w:eastAsiaTheme="minorHAnsi" w:hAnsiTheme="minorHAnsi" w:cstheme="minorBidi"/>
      <w:b/>
      <w:bCs/>
      <w:spacing w:val="-2"/>
      <w:sz w:val="18"/>
      <w:szCs w:val="18"/>
      <w:lang w:val="en-US" w:eastAsia="en-US" w:bidi="ar-SA"/>
    </w:rPr>
  </w:style>
  <w:style w:type="character" w:customStyle="1" w:styleId="hl">
    <w:name w:val="hl"/>
    <w:basedOn w:val="a0"/>
    <w:rsid w:val="00D37928"/>
  </w:style>
  <w:style w:type="paragraph" w:styleId="ab">
    <w:name w:val="Balloon Text"/>
    <w:basedOn w:val="a"/>
    <w:link w:val="ac"/>
    <w:uiPriority w:val="99"/>
    <w:semiHidden/>
    <w:unhideWhenUsed/>
    <w:rsid w:val="00DF5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77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.ru,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garantF1://12045525.190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45525.19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5525.190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42</Pages>
  <Words>13774</Words>
  <Characters>78514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Пользователь</cp:lastModifiedBy>
  <cp:revision>16</cp:revision>
  <cp:lastPrinted>2020-03-02T14:40:00Z</cp:lastPrinted>
  <dcterms:created xsi:type="dcterms:W3CDTF">2020-05-21T11:50:00Z</dcterms:created>
  <dcterms:modified xsi:type="dcterms:W3CDTF">2020-07-09T05:35:00Z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