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2CA" w:rsidRPr="008614BF" w:rsidRDefault="00C802CA" w:rsidP="00C802CA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C802CA" w:rsidRPr="00C802CA" w:rsidRDefault="00C802CA" w:rsidP="00C802CA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802CA">
        <w:rPr>
          <w:rFonts w:ascii="Times New Roman" w:hAnsi="Times New Roman" w:cs="Times New Roman"/>
          <w:b/>
          <w:sz w:val="40"/>
          <w:szCs w:val="40"/>
        </w:rPr>
        <w:t xml:space="preserve">ИНФОРМАЦИОННЫЙ </w:t>
      </w:r>
    </w:p>
    <w:p w:rsidR="00C802CA" w:rsidRPr="00C802CA" w:rsidRDefault="00C802CA" w:rsidP="00C802CA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802CA">
        <w:rPr>
          <w:rFonts w:ascii="Times New Roman" w:hAnsi="Times New Roman" w:cs="Times New Roman"/>
          <w:b/>
          <w:sz w:val="40"/>
          <w:szCs w:val="40"/>
        </w:rPr>
        <w:t>БЮЛЛЕТЕНЬ</w:t>
      </w:r>
    </w:p>
    <w:p w:rsidR="00C802CA" w:rsidRPr="00C802CA" w:rsidRDefault="00C802CA" w:rsidP="00C802CA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802CA" w:rsidRPr="00C802CA" w:rsidRDefault="00C802CA" w:rsidP="00C802CA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35353" w:rsidRPr="00831014" w:rsidRDefault="00831014" w:rsidP="00235353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31014">
        <w:rPr>
          <w:rFonts w:ascii="Times New Roman" w:hAnsi="Times New Roman" w:cs="Times New Roman"/>
          <w:b/>
          <w:noProof/>
          <w:sz w:val="72"/>
          <w:szCs w:val="72"/>
        </w:rPr>
        <w:t>ВЕСТНИК КРАСНОГОРСКОГО МУНИЦИПАЛЬНОГО РАЙОНА БРЯНСКОЙ ОБЛАСТИ</w:t>
      </w:r>
    </w:p>
    <w:p w:rsidR="00235353" w:rsidRDefault="00235353" w:rsidP="00235353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35353" w:rsidRPr="00C802CA" w:rsidRDefault="00FE7AB5" w:rsidP="00235353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10 (20</w:t>
      </w:r>
      <w:r w:rsidR="00223A46">
        <w:rPr>
          <w:rFonts w:ascii="Times New Roman" w:hAnsi="Times New Roman" w:cs="Times New Roman"/>
          <w:b/>
          <w:sz w:val="40"/>
          <w:szCs w:val="40"/>
        </w:rPr>
        <w:t>) / 2022</w:t>
      </w:r>
      <w:r w:rsidR="00235353" w:rsidRPr="00C802CA">
        <w:rPr>
          <w:rFonts w:ascii="Times New Roman" w:hAnsi="Times New Roman" w:cs="Times New Roman"/>
          <w:b/>
          <w:sz w:val="40"/>
          <w:szCs w:val="40"/>
        </w:rPr>
        <w:t>г.</w:t>
      </w:r>
    </w:p>
    <w:p w:rsidR="00235353" w:rsidRDefault="008614BF" w:rsidP="00235353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57AB">
        <w:rPr>
          <w:rFonts w:ascii="Times New Roman" w:hAnsi="Times New Roman" w:cs="Times New Roman"/>
          <w:b/>
          <w:sz w:val="40"/>
          <w:szCs w:val="40"/>
        </w:rPr>
        <w:t>5</w:t>
      </w:r>
      <w:r w:rsidR="00FE7AB5">
        <w:rPr>
          <w:rFonts w:ascii="Times New Roman" w:hAnsi="Times New Roman" w:cs="Times New Roman"/>
          <w:b/>
          <w:sz w:val="40"/>
          <w:szCs w:val="40"/>
        </w:rPr>
        <w:t xml:space="preserve"> октября</w:t>
      </w:r>
      <w:r w:rsidR="00B67B8E">
        <w:rPr>
          <w:rFonts w:ascii="Times New Roman" w:hAnsi="Times New Roman" w:cs="Times New Roman"/>
          <w:b/>
          <w:sz w:val="40"/>
          <w:szCs w:val="40"/>
        </w:rPr>
        <w:t xml:space="preserve"> 2022</w:t>
      </w:r>
      <w:r w:rsidR="00235353" w:rsidRPr="00C802CA">
        <w:rPr>
          <w:rFonts w:ascii="Times New Roman" w:hAnsi="Times New Roman" w:cs="Times New Roman"/>
          <w:b/>
          <w:sz w:val="40"/>
          <w:szCs w:val="40"/>
        </w:rPr>
        <w:t xml:space="preserve"> года</w:t>
      </w:r>
    </w:p>
    <w:p w:rsidR="00235353" w:rsidRPr="00C802CA" w:rsidRDefault="00235353" w:rsidP="00235353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бесплатно</w:t>
      </w:r>
    </w:p>
    <w:p w:rsidR="00235353" w:rsidRDefault="00235353" w:rsidP="00C802CA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35353" w:rsidRDefault="00235353" w:rsidP="00C802CA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35353" w:rsidRDefault="00235353" w:rsidP="00C802CA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35353" w:rsidRDefault="00235353" w:rsidP="00C802CA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35353" w:rsidRPr="00C802CA" w:rsidRDefault="00235353" w:rsidP="00235353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КРАСНАЯ ГОРА</w:t>
      </w:r>
    </w:p>
    <w:p w:rsidR="00235353" w:rsidRPr="00C802CA" w:rsidRDefault="00235353" w:rsidP="00235353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35353" w:rsidRPr="00C802CA" w:rsidRDefault="00881D23" w:rsidP="00235353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2022</w:t>
      </w:r>
    </w:p>
    <w:p w:rsidR="00235353" w:rsidRDefault="00235353" w:rsidP="00C802CA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35353" w:rsidRPr="00C802CA" w:rsidRDefault="00235353" w:rsidP="00C802CA">
      <w:pPr>
        <w:widowControl w:val="0"/>
        <w:pBdr>
          <w:top w:val="thinThickThinMediumGap" w:sz="24" w:space="0" w:color="auto"/>
          <w:left w:val="thinThickThinMediumGap" w:sz="24" w:space="4" w:color="auto"/>
          <w:bottom w:val="thinThickThinMediumGap" w:sz="24" w:space="31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A4B57" w:rsidRDefault="00CA4B57" w:rsidP="00CA4B57">
      <w:pPr>
        <w:framePr w:wrap="none" w:vAnchor="page" w:hAnchor="page" w:x="2736" w:y="1255"/>
        <w:rPr>
          <w:sz w:val="2"/>
          <w:szCs w:val="2"/>
        </w:rPr>
      </w:pPr>
    </w:p>
    <w:p w:rsidR="003B6297" w:rsidRDefault="003B6297" w:rsidP="00D04340">
      <w:pPr>
        <w:jc w:val="center"/>
        <w:rPr>
          <w:rFonts w:ascii="Times New Roman" w:eastAsia="Calibri" w:hAnsi="Times New Roman" w:cs="Times New Roman"/>
          <w:bCs/>
          <w:color w:val="000000" w:themeColor="text1"/>
          <w:sz w:val="72"/>
          <w:szCs w:val="72"/>
          <w:lang w:eastAsia="en-US"/>
        </w:rPr>
      </w:pPr>
    </w:p>
    <w:p w:rsidR="008A6C11" w:rsidRDefault="008A6C11" w:rsidP="008A6C11">
      <w:pPr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56"/>
          <w:szCs w:val="56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56"/>
          <w:szCs w:val="56"/>
          <w:u w:val="single"/>
          <w:lang w:eastAsia="en-US"/>
        </w:rPr>
        <w:lastRenderedPageBreak/>
        <w:t>« Правовые акты»</w:t>
      </w:r>
    </w:p>
    <w:p w:rsidR="00FE7AB5" w:rsidRPr="00945482" w:rsidRDefault="00FE7AB5" w:rsidP="00FE7AB5">
      <w:pPr>
        <w:spacing w:after="0" w:line="240" w:lineRule="auto"/>
        <w:outlineLvl w:val="0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945482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                                              РОССИЙСКАЯ  ФЕДЕРАЦИЯ</w:t>
      </w:r>
    </w:p>
    <w:p w:rsidR="00FE7AB5" w:rsidRPr="00945482" w:rsidRDefault="00FE7AB5" w:rsidP="00FE7A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945482">
        <w:rPr>
          <w:rFonts w:ascii="Times New Roman" w:eastAsia="Times New Roman" w:hAnsi="Times New Roman" w:cs="Times New Roman"/>
          <w:snapToGrid w:val="0"/>
          <w:sz w:val="28"/>
          <w:szCs w:val="28"/>
        </w:rPr>
        <w:t>БРЯНСКАЯ ОБЛАСТЬ</w:t>
      </w:r>
    </w:p>
    <w:p w:rsidR="00FE7AB5" w:rsidRPr="00945482" w:rsidRDefault="00FE7AB5" w:rsidP="00FE7A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945482">
        <w:rPr>
          <w:rFonts w:ascii="Times New Roman" w:eastAsia="Times New Roman" w:hAnsi="Times New Roman" w:cs="Times New Roman"/>
          <w:snapToGrid w:val="0"/>
          <w:sz w:val="28"/>
          <w:szCs w:val="28"/>
        </w:rPr>
        <w:t>КРАСНОГОРСКИЙ  РАЙОННЫЙ СОВЕТ НАРОДНЫХ ДЕПУТАТОВ</w:t>
      </w:r>
    </w:p>
    <w:p w:rsidR="00FE7AB5" w:rsidRPr="00945482" w:rsidRDefault="00FE7AB5" w:rsidP="00FE7AB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FE7AB5" w:rsidRPr="00945482" w:rsidRDefault="00FE7AB5" w:rsidP="00FE7AB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  <w:r w:rsidRPr="00945482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                                                     РЕШЕНИЕ</w:t>
      </w:r>
    </w:p>
    <w:p w:rsidR="00FE7AB5" w:rsidRPr="00945482" w:rsidRDefault="00FE7AB5" w:rsidP="00FE7AB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FE7AB5" w:rsidRDefault="00FE7AB5" w:rsidP="00FE7AB5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FE7AB5" w:rsidRPr="00941D33" w:rsidRDefault="00FE7AB5" w:rsidP="00FE7AB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1D33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29.09.2022 года №   6-241</w:t>
      </w:r>
    </w:p>
    <w:p w:rsidR="00FE7AB5" w:rsidRPr="00941D33" w:rsidRDefault="00FE7AB5" w:rsidP="00FE7AB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1D33">
        <w:rPr>
          <w:rFonts w:ascii="Times New Roman" w:hAnsi="Times New Roman" w:cs="Times New Roman"/>
          <w:sz w:val="28"/>
          <w:szCs w:val="28"/>
        </w:rPr>
        <w:t>пгт.Красная Гора</w:t>
      </w:r>
    </w:p>
    <w:p w:rsidR="00B357AB" w:rsidRPr="008A66CC" w:rsidRDefault="00B357AB" w:rsidP="00B357AB">
      <w:pPr>
        <w:rPr>
          <w:rFonts w:ascii="Times New Roman" w:hAnsi="Times New Roman" w:cs="Times New Roman"/>
          <w:sz w:val="28"/>
          <w:szCs w:val="28"/>
        </w:rPr>
      </w:pPr>
    </w:p>
    <w:p w:rsidR="00FE7AB5" w:rsidRPr="00FE7AB5" w:rsidRDefault="00FE7AB5" w:rsidP="00FE7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AB5">
        <w:rPr>
          <w:rFonts w:ascii="Times New Roman" w:hAnsi="Times New Roman" w:cs="Times New Roman"/>
          <w:sz w:val="28"/>
          <w:szCs w:val="28"/>
        </w:rPr>
        <w:t xml:space="preserve">О внесении  изменений  в  решение Красногорского </w:t>
      </w:r>
    </w:p>
    <w:p w:rsidR="00FE7AB5" w:rsidRPr="00FE7AB5" w:rsidRDefault="00FE7AB5" w:rsidP="00FE7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AB5">
        <w:rPr>
          <w:rFonts w:ascii="Times New Roman" w:hAnsi="Times New Roman" w:cs="Times New Roman"/>
          <w:sz w:val="28"/>
          <w:szCs w:val="28"/>
        </w:rPr>
        <w:t>районного Совета народных депутатов от  09 декабря</w:t>
      </w:r>
    </w:p>
    <w:p w:rsidR="00FE7AB5" w:rsidRPr="00FE7AB5" w:rsidRDefault="00FE7AB5" w:rsidP="00FE7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AB5">
        <w:rPr>
          <w:rFonts w:ascii="Times New Roman" w:hAnsi="Times New Roman" w:cs="Times New Roman"/>
          <w:sz w:val="28"/>
          <w:szCs w:val="28"/>
        </w:rPr>
        <w:t>2021 года № 6-186 «О бюджете Красногорского</w:t>
      </w:r>
    </w:p>
    <w:p w:rsidR="00FE7AB5" w:rsidRPr="00FE7AB5" w:rsidRDefault="00FE7AB5" w:rsidP="00FE7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AB5">
        <w:rPr>
          <w:rFonts w:ascii="Times New Roman" w:hAnsi="Times New Roman" w:cs="Times New Roman"/>
          <w:sz w:val="28"/>
          <w:szCs w:val="28"/>
        </w:rPr>
        <w:t xml:space="preserve">муниципального района Брянской области  на 2022 год </w:t>
      </w:r>
    </w:p>
    <w:p w:rsidR="00FE7AB5" w:rsidRPr="00FE7AB5" w:rsidRDefault="00FE7AB5" w:rsidP="00FE7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7AB5">
        <w:rPr>
          <w:rFonts w:ascii="Times New Roman" w:hAnsi="Times New Roman" w:cs="Times New Roman"/>
          <w:sz w:val="28"/>
          <w:szCs w:val="28"/>
        </w:rPr>
        <w:t>и на плановый период 2023 и 2024 годов»</w:t>
      </w:r>
    </w:p>
    <w:p w:rsidR="00FE7AB5" w:rsidRPr="00E77ADC" w:rsidRDefault="00FE7AB5" w:rsidP="00FE7AB5">
      <w:pPr>
        <w:rPr>
          <w:sz w:val="28"/>
          <w:szCs w:val="28"/>
        </w:rPr>
      </w:pPr>
      <w:r w:rsidRPr="00E77ADC">
        <w:rPr>
          <w:sz w:val="28"/>
          <w:szCs w:val="28"/>
        </w:rPr>
        <w:t xml:space="preserve">        </w:t>
      </w:r>
    </w:p>
    <w:p w:rsidR="00FE7AB5" w:rsidRPr="00FE7AB5" w:rsidRDefault="00FE7AB5" w:rsidP="00FE7AB5">
      <w:pPr>
        <w:pStyle w:val="4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FE7AB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Рассмотрев предложения администрации Красногорского района Брянской области по изменению бюджета Красногорского муниципального района Брянской области на 2022 год и на плановый период 2023 и 2024 годов,  Красногорский районный Совет народных депутатов </w:t>
      </w:r>
    </w:p>
    <w:p w:rsidR="00FE7AB5" w:rsidRPr="00FE7AB5" w:rsidRDefault="00FE7AB5" w:rsidP="00FE7AB5">
      <w:pPr>
        <w:pStyle w:val="4"/>
        <w:ind w:firstLine="709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FE7AB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РЕШИЛ:</w:t>
      </w:r>
    </w:p>
    <w:p w:rsidR="00FE7AB5" w:rsidRPr="00FE7AB5" w:rsidRDefault="00FE7AB5" w:rsidP="00FE7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A9D">
        <w:rPr>
          <w:rFonts w:ascii="Times New Roman" w:hAnsi="Times New Roman"/>
          <w:sz w:val="28"/>
          <w:szCs w:val="28"/>
        </w:rPr>
        <w:t xml:space="preserve">1.Внести в Решение Красногорского районного Совета народных депутатов от  </w:t>
      </w:r>
      <w:r>
        <w:rPr>
          <w:rFonts w:ascii="Times New Roman" w:hAnsi="Times New Roman"/>
          <w:sz w:val="28"/>
          <w:szCs w:val="28"/>
        </w:rPr>
        <w:t>09</w:t>
      </w:r>
      <w:r w:rsidRPr="00684A9D">
        <w:rPr>
          <w:rFonts w:ascii="Times New Roman" w:hAnsi="Times New Roman"/>
          <w:sz w:val="28"/>
          <w:szCs w:val="28"/>
        </w:rPr>
        <w:t xml:space="preserve"> декабря 202</w:t>
      </w:r>
      <w:r>
        <w:rPr>
          <w:rFonts w:ascii="Times New Roman" w:hAnsi="Times New Roman"/>
          <w:sz w:val="28"/>
          <w:szCs w:val="28"/>
        </w:rPr>
        <w:t>1</w:t>
      </w:r>
      <w:r w:rsidRPr="00684A9D">
        <w:rPr>
          <w:rFonts w:ascii="Times New Roman" w:hAnsi="Times New Roman"/>
          <w:sz w:val="28"/>
          <w:szCs w:val="28"/>
        </w:rPr>
        <w:t xml:space="preserve"> года № 6-</w:t>
      </w:r>
      <w:r>
        <w:rPr>
          <w:rFonts w:ascii="Times New Roman" w:hAnsi="Times New Roman"/>
          <w:sz w:val="28"/>
          <w:szCs w:val="28"/>
        </w:rPr>
        <w:t>186,</w:t>
      </w:r>
      <w:r w:rsidRPr="00DD5760">
        <w:rPr>
          <w:rFonts w:ascii="Times New Roman" w:hAnsi="Times New Roman"/>
          <w:sz w:val="28"/>
          <w:szCs w:val="28"/>
        </w:rPr>
        <w:t xml:space="preserve"> </w:t>
      </w:r>
      <w:r w:rsidRPr="00684A9D">
        <w:rPr>
          <w:rFonts w:ascii="Times New Roman" w:hAnsi="Times New Roman"/>
          <w:sz w:val="28"/>
          <w:szCs w:val="28"/>
        </w:rPr>
        <w:t xml:space="preserve">Решение Красногорского районного Совета народных депутатов от  </w:t>
      </w:r>
      <w:r>
        <w:rPr>
          <w:rFonts w:ascii="Times New Roman" w:hAnsi="Times New Roman"/>
          <w:sz w:val="28"/>
          <w:szCs w:val="28"/>
        </w:rPr>
        <w:t>22</w:t>
      </w:r>
      <w:r w:rsidRPr="00684A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Pr="00684A9D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684A9D">
        <w:rPr>
          <w:rFonts w:ascii="Times New Roman" w:hAnsi="Times New Roman"/>
          <w:sz w:val="28"/>
          <w:szCs w:val="28"/>
        </w:rPr>
        <w:t xml:space="preserve"> года № 6-</w:t>
      </w:r>
      <w:r>
        <w:rPr>
          <w:rFonts w:ascii="Times New Roman" w:hAnsi="Times New Roman"/>
          <w:sz w:val="28"/>
          <w:szCs w:val="28"/>
        </w:rPr>
        <w:t xml:space="preserve">203,  </w:t>
      </w:r>
      <w:r w:rsidRPr="00684A9D">
        <w:rPr>
          <w:rFonts w:ascii="Times New Roman" w:hAnsi="Times New Roman"/>
          <w:sz w:val="28"/>
          <w:szCs w:val="28"/>
        </w:rPr>
        <w:t xml:space="preserve">Решение Красногорского районного Совета народных депутатов от </w:t>
      </w:r>
      <w:r>
        <w:rPr>
          <w:rFonts w:ascii="Times New Roman" w:hAnsi="Times New Roman"/>
          <w:sz w:val="28"/>
          <w:szCs w:val="28"/>
        </w:rPr>
        <w:t>29</w:t>
      </w:r>
      <w:r w:rsidRPr="00684A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Pr="00684A9D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684A9D">
        <w:rPr>
          <w:rFonts w:ascii="Times New Roman" w:hAnsi="Times New Roman"/>
          <w:sz w:val="28"/>
          <w:szCs w:val="28"/>
        </w:rPr>
        <w:t xml:space="preserve"> года № 6-</w:t>
      </w:r>
      <w:r>
        <w:rPr>
          <w:rFonts w:ascii="Times New Roman" w:hAnsi="Times New Roman"/>
          <w:sz w:val="28"/>
          <w:szCs w:val="28"/>
        </w:rPr>
        <w:t xml:space="preserve">220 </w:t>
      </w:r>
      <w:r w:rsidRPr="00684A9D">
        <w:rPr>
          <w:rFonts w:ascii="Times New Roman" w:hAnsi="Times New Roman"/>
          <w:sz w:val="28"/>
          <w:szCs w:val="28"/>
        </w:rPr>
        <w:t>следующие  изменения:</w:t>
      </w:r>
    </w:p>
    <w:p w:rsidR="00FE7AB5" w:rsidRPr="00FE7AB5" w:rsidRDefault="00FE7AB5" w:rsidP="00FE7AB5">
      <w:pPr>
        <w:widowControl w:val="0"/>
        <w:numPr>
          <w:ilvl w:val="1"/>
          <w:numId w:val="3"/>
        </w:num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</w:rPr>
      </w:pPr>
      <w:r w:rsidRPr="00FE7AB5">
        <w:rPr>
          <w:rFonts w:ascii="Times New Roman" w:hAnsi="Times New Roman" w:cs="Times New Roman"/>
          <w:sz w:val="28"/>
          <w:szCs w:val="28"/>
        </w:rPr>
        <w:t xml:space="preserve">В пункте 1: </w:t>
      </w:r>
    </w:p>
    <w:p w:rsidR="00FE7AB5" w:rsidRPr="00FE7AB5" w:rsidRDefault="00FE7AB5" w:rsidP="00FE7AB5">
      <w:pPr>
        <w:spacing w:after="0" w:line="240" w:lineRule="auto"/>
        <w:ind w:left="1287" w:right="225"/>
        <w:jc w:val="both"/>
        <w:rPr>
          <w:rFonts w:ascii="Times New Roman" w:hAnsi="Times New Roman" w:cs="Times New Roman"/>
          <w:sz w:val="28"/>
          <w:szCs w:val="28"/>
        </w:rPr>
      </w:pPr>
    </w:p>
    <w:p w:rsidR="00FE7AB5" w:rsidRPr="00FE7AB5" w:rsidRDefault="00FE7AB5" w:rsidP="00FE7AB5">
      <w:pPr>
        <w:widowControl w:val="0"/>
        <w:numPr>
          <w:ilvl w:val="0"/>
          <w:numId w:val="5"/>
        </w:num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</w:rPr>
      </w:pPr>
      <w:r w:rsidRPr="00FE7AB5">
        <w:rPr>
          <w:rFonts w:ascii="Times New Roman" w:hAnsi="Times New Roman" w:cs="Times New Roman"/>
          <w:sz w:val="28"/>
          <w:szCs w:val="28"/>
        </w:rPr>
        <w:t xml:space="preserve">в абзаце втором цифры «318 219 726,07» заменить цифрами  «366 412 544,18»; </w:t>
      </w:r>
    </w:p>
    <w:p w:rsidR="00FE7AB5" w:rsidRPr="00FE7AB5" w:rsidRDefault="00FE7AB5" w:rsidP="00FE7AB5">
      <w:pPr>
        <w:tabs>
          <w:tab w:val="left" w:pos="993"/>
        </w:tabs>
        <w:spacing w:after="0" w:line="240" w:lineRule="auto"/>
        <w:ind w:right="22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7AB5" w:rsidRPr="00FE7AB5" w:rsidRDefault="00FE7AB5" w:rsidP="00FE7AB5">
      <w:pPr>
        <w:numPr>
          <w:ilvl w:val="0"/>
          <w:numId w:val="4"/>
        </w:num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</w:rPr>
      </w:pPr>
      <w:r w:rsidRPr="00FE7AB5">
        <w:rPr>
          <w:rFonts w:ascii="Times New Roman" w:hAnsi="Times New Roman" w:cs="Times New Roman"/>
          <w:sz w:val="28"/>
          <w:szCs w:val="28"/>
        </w:rPr>
        <w:t>в абзаце третьем цифры «331 264 114,10» заменить цифрами   «379 456 932,21».</w:t>
      </w:r>
    </w:p>
    <w:p w:rsidR="00FE7AB5" w:rsidRPr="00FE7AB5" w:rsidRDefault="00FE7AB5" w:rsidP="00FE7AB5">
      <w:pPr>
        <w:spacing w:after="0" w:line="240" w:lineRule="auto"/>
        <w:ind w:right="22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E7AB5" w:rsidRPr="00FE7AB5" w:rsidRDefault="00FE7AB5" w:rsidP="00FE7AB5">
      <w:pPr>
        <w:numPr>
          <w:ilvl w:val="1"/>
          <w:numId w:val="3"/>
        </w:num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</w:rPr>
      </w:pPr>
      <w:r w:rsidRPr="00FE7AB5">
        <w:rPr>
          <w:rFonts w:ascii="Times New Roman" w:hAnsi="Times New Roman" w:cs="Times New Roman"/>
          <w:sz w:val="28"/>
          <w:szCs w:val="28"/>
        </w:rPr>
        <w:t xml:space="preserve">В пункте 10 цифры «258 323 726,07» заменить цифрами          «306 516 544,18». </w:t>
      </w:r>
    </w:p>
    <w:p w:rsidR="00FE7AB5" w:rsidRPr="00FE7AB5" w:rsidRDefault="00FE7AB5" w:rsidP="00FE7AB5">
      <w:pPr>
        <w:spacing w:after="0" w:line="240" w:lineRule="auto"/>
        <w:ind w:left="1287" w:right="225"/>
        <w:jc w:val="both"/>
        <w:rPr>
          <w:rFonts w:ascii="Times New Roman" w:hAnsi="Times New Roman" w:cs="Times New Roman"/>
          <w:sz w:val="28"/>
          <w:szCs w:val="28"/>
        </w:rPr>
      </w:pPr>
    </w:p>
    <w:p w:rsidR="00FE7AB5" w:rsidRPr="00FE7AB5" w:rsidRDefault="00FE7AB5" w:rsidP="00FE7AB5">
      <w:pPr>
        <w:numPr>
          <w:ilvl w:val="1"/>
          <w:numId w:val="3"/>
        </w:num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</w:rPr>
      </w:pPr>
      <w:r w:rsidRPr="00FE7AB5">
        <w:rPr>
          <w:rFonts w:ascii="Times New Roman" w:hAnsi="Times New Roman" w:cs="Times New Roman"/>
          <w:sz w:val="28"/>
          <w:szCs w:val="28"/>
        </w:rPr>
        <w:lastRenderedPageBreak/>
        <w:t xml:space="preserve">В пункте 11 цифры «3 863 522,00»  заменить цифрами          «3 910 434,00». </w:t>
      </w:r>
    </w:p>
    <w:p w:rsidR="00FE7AB5" w:rsidRPr="00FE7AB5" w:rsidRDefault="00FE7AB5" w:rsidP="00FE7AB5">
      <w:pPr>
        <w:pStyle w:val="ae"/>
        <w:rPr>
          <w:sz w:val="28"/>
          <w:szCs w:val="28"/>
        </w:rPr>
      </w:pPr>
    </w:p>
    <w:p w:rsidR="00FE7AB5" w:rsidRPr="00FE7AB5" w:rsidRDefault="00FE7AB5" w:rsidP="00FE7AB5">
      <w:pPr>
        <w:numPr>
          <w:ilvl w:val="1"/>
          <w:numId w:val="3"/>
        </w:num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</w:rPr>
      </w:pPr>
      <w:r w:rsidRPr="00FE7AB5">
        <w:rPr>
          <w:rFonts w:ascii="Times New Roman" w:hAnsi="Times New Roman" w:cs="Times New Roman"/>
          <w:sz w:val="28"/>
          <w:szCs w:val="28"/>
        </w:rPr>
        <w:t>Пункт 25 исключить.</w:t>
      </w:r>
    </w:p>
    <w:p w:rsidR="00FE7AB5" w:rsidRPr="00FE7AB5" w:rsidRDefault="00FE7AB5" w:rsidP="00FE7AB5">
      <w:pPr>
        <w:spacing w:after="0" w:line="240" w:lineRule="auto"/>
        <w:ind w:left="1287" w:right="225"/>
        <w:jc w:val="both"/>
        <w:rPr>
          <w:rFonts w:ascii="Times New Roman" w:hAnsi="Times New Roman" w:cs="Times New Roman"/>
          <w:sz w:val="28"/>
          <w:szCs w:val="28"/>
        </w:rPr>
      </w:pPr>
    </w:p>
    <w:p w:rsidR="00FE7AB5" w:rsidRPr="00FE7AB5" w:rsidRDefault="00FE7AB5" w:rsidP="00FE7AB5">
      <w:pPr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FE7AB5">
        <w:rPr>
          <w:rFonts w:ascii="Times New Roman" w:hAnsi="Times New Roman" w:cs="Times New Roman"/>
          <w:sz w:val="28"/>
          <w:szCs w:val="28"/>
        </w:rPr>
        <w:t xml:space="preserve">  2.Дополнить Решение приложением 1.2 согласно приложению 1 к настоящему Решению.</w:t>
      </w:r>
    </w:p>
    <w:p w:rsidR="00FE7AB5" w:rsidRPr="00FE7AB5" w:rsidRDefault="00FE7AB5" w:rsidP="00FE7AB5">
      <w:pPr>
        <w:spacing w:after="0" w:line="240" w:lineRule="auto"/>
        <w:ind w:left="1211" w:right="225"/>
        <w:jc w:val="both"/>
        <w:rPr>
          <w:rFonts w:ascii="Times New Roman" w:hAnsi="Times New Roman" w:cs="Times New Roman"/>
          <w:sz w:val="28"/>
          <w:szCs w:val="28"/>
        </w:rPr>
      </w:pPr>
    </w:p>
    <w:p w:rsidR="00FE7AB5" w:rsidRPr="00FE7AB5" w:rsidRDefault="00FE7AB5" w:rsidP="00FE7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AB5">
        <w:rPr>
          <w:rFonts w:ascii="Times New Roman" w:hAnsi="Times New Roman" w:cs="Times New Roman"/>
          <w:sz w:val="28"/>
          <w:szCs w:val="28"/>
        </w:rPr>
        <w:t>3. Дополнить Решение приложением 3.3 согласно приложению 2 к настоящему Решению.</w:t>
      </w:r>
    </w:p>
    <w:p w:rsidR="00FE7AB5" w:rsidRPr="00FE7AB5" w:rsidRDefault="00FE7AB5" w:rsidP="00FE7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AB5" w:rsidRPr="00FE7AB5" w:rsidRDefault="00FE7AB5" w:rsidP="00FE7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AB5">
        <w:rPr>
          <w:rFonts w:ascii="Times New Roman" w:hAnsi="Times New Roman" w:cs="Times New Roman"/>
          <w:sz w:val="28"/>
          <w:szCs w:val="28"/>
        </w:rPr>
        <w:t>4. Дополнить Решение приложением 4.3 согласно приложению 3 к настоящему Решению.</w:t>
      </w:r>
    </w:p>
    <w:p w:rsidR="00FE7AB5" w:rsidRPr="00FE7AB5" w:rsidRDefault="00FE7AB5" w:rsidP="00FE7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AB5" w:rsidRPr="00FE7AB5" w:rsidRDefault="00FE7AB5" w:rsidP="00FE7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AB5">
        <w:rPr>
          <w:rFonts w:ascii="Times New Roman" w:hAnsi="Times New Roman" w:cs="Times New Roman"/>
          <w:sz w:val="28"/>
          <w:szCs w:val="28"/>
        </w:rPr>
        <w:t>5. Дополнить Решение приложение 5.3 согласно приложению 4 к настоящему Решению.</w:t>
      </w:r>
    </w:p>
    <w:p w:rsidR="00FE7AB5" w:rsidRPr="00FE7AB5" w:rsidRDefault="00FE7AB5" w:rsidP="00FE7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AB5" w:rsidRPr="00FE7AB5" w:rsidRDefault="00FE7AB5" w:rsidP="00FE7AB5">
      <w:p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</w:rPr>
      </w:pPr>
      <w:r w:rsidRPr="00FE7AB5">
        <w:rPr>
          <w:rFonts w:ascii="Times New Roman" w:hAnsi="Times New Roman" w:cs="Times New Roman"/>
          <w:sz w:val="28"/>
          <w:szCs w:val="28"/>
        </w:rPr>
        <w:t xml:space="preserve">         6.  Изложить приложение 6 таблица 3 в новой редакции  согласно приложению 5 к настоящему Решению.</w:t>
      </w:r>
    </w:p>
    <w:p w:rsidR="00FE7AB5" w:rsidRPr="00FE7AB5" w:rsidRDefault="00FE7AB5" w:rsidP="00FE7AB5">
      <w:pPr>
        <w:spacing w:after="0" w:line="240" w:lineRule="auto"/>
        <w:ind w:right="225"/>
        <w:jc w:val="both"/>
        <w:rPr>
          <w:rFonts w:ascii="Times New Roman" w:hAnsi="Times New Roman" w:cs="Times New Roman"/>
          <w:sz w:val="28"/>
          <w:szCs w:val="28"/>
        </w:rPr>
      </w:pPr>
    </w:p>
    <w:p w:rsidR="00FE7AB5" w:rsidRPr="00FE7AB5" w:rsidRDefault="00FE7AB5" w:rsidP="00FE7AB5">
      <w:pPr>
        <w:spacing w:after="0" w:line="240" w:lineRule="auto"/>
        <w:ind w:right="22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7AB5">
        <w:rPr>
          <w:rFonts w:ascii="Times New Roman" w:hAnsi="Times New Roman" w:cs="Times New Roman"/>
          <w:sz w:val="28"/>
          <w:szCs w:val="28"/>
        </w:rPr>
        <w:t xml:space="preserve"> 7. Приложение 10 исключить.</w:t>
      </w:r>
    </w:p>
    <w:p w:rsidR="00FE7AB5" w:rsidRPr="00FE7AB5" w:rsidRDefault="00FE7AB5" w:rsidP="00FE7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AB5" w:rsidRPr="00FE7AB5" w:rsidRDefault="00FE7AB5" w:rsidP="00FE7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AB5">
        <w:rPr>
          <w:rFonts w:ascii="Times New Roman" w:hAnsi="Times New Roman" w:cs="Times New Roman"/>
          <w:sz w:val="28"/>
          <w:szCs w:val="28"/>
        </w:rPr>
        <w:t>8. Настоящее решение вступает в силу после его подписания.</w:t>
      </w:r>
    </w:p>
    <w:p w:rsidR="00FE7AB5" w:rsidRPr="00FE7AB5" w:rsidRDefault="00FE7AB5" w:rsidP="00FE7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AB5" w:rsidRPr="00FE7AB5" w:rsidRDefault="00FE7AB5" w:rsidP="00FE7A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AB5">
        <w:rPr>
          <w:rFonts w:ascii="Times New Roman" w:hAnsi="Times New Roman" w:cs="Times New Roman"/>
          <w:sz w:val="28"/>
          <w:szCs w:val="28"/>
        </w:rPr>
        <w:t>9. Направить    данное  решение   для   опубликования в информационном бюллетене «Вестник Красногорского муниципального района Брянской области» и на официальном сайте администрации Красногорского района Брянской области в сети «Интернет».</w:t>
      </w:r>
    </w:p>
    <w:p w:rsidR="00FE7AB5" w:rsidRDefault="00FE7AB5" w:rsidP="00FE7AB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4019A">
        <w:rPr>
          <w:rFonts w:ascii="Times New Roman" w:hAnsi="Times New Roman"/>
          <w:sz w:val="28"/>
          <w:szCs w:val="28"/>
        </w:rPr>
        <w:t xml:space="preserve"> </w:t>
      </w:r>
    </w:p>
    <w:p w:rsidR="00FE7AB5" w:rsidRPr="0004019A" w:rsidRDefault="00FE7AB5" w:rsidP="00FE7AB5">
      <w:pPr>
        <w:tabs>
          <w:tab w:val="num" w:pos="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FE7AB5" w:rsidRPr="0004019A" w:rsidRDefault="00FE7AB5" w:rsidP="00FE7AB5">
      <w:pPr>
        <w:tabs>
          <w:tab w:val="num" w:pos="900"/>
        </w:tabs>
        <w:ind w:firstLine="360"/>
        <w:jc w:val="both"/>
        <w:rPr>
          <w:rFonts w:ascii="Times New Roman" w:hAnsi="Times New Roman"/>
          <w:sz w:val="28"/>
          <w:szCs w:val="28"/>
        </w:rPr>
      </w:pPr>
      <w:r w:rsidRPr="0004019A">
        <w:rPr>
          <w:rFonts w:ascii="Times New Roman" w:hAnsi="Times New Roman"/>
          <w:sz w:val="28"/>
          <w:szCs w:val="28"/>
        </w:rPr>
        <w:t>Глава Красногорского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С.И. Степаниденко</w:t>
      </w:r>
    </w:p>
    <w:p w:rsidR="00FE7AB5" w:rsidRDefault="00FE7AB5" w:rsidP="00FE7AB5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4"/>
        <w:gridCol w:w="697"/>
        <w:gridCol w:w="3174"/>
        <w:gridCol w:w="749"/>
        <w:gridCol w:w="1423"/>
        <w:gridCol w:w="121"/>
        <w:gridCol w:w="1165"/>
        <w:gridCol w:w="1184"/>
      </w:tblGrid>
      <w:tr w:rsidR="00FE7AB5" w:rsidRPr="00FE7AB5" w:rsidTr="003C59C1">
        <w:trPr>
          <w:trHeight w:val="315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AB5" w:rsidRPr="00FE7AB5" w:rsidTr="003C59C1">
        <w:trPr>
          <w:trHeight w:val="2265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районного Совета народных депутатов "О внесении изменений в решение Красногорского районного Совета народных депутатов от 09 декабря 2021 года № 6-186 "О бюджете Красногорского муниципального района Брянской области на 2022 год и на плановый период 2023  и 2024 годов " </w:t>
            </w:r>
          </w:p>
        </w:tc>
      </w:tr>
      <w:tr w:rsidR="00FE7AB5" w:rsidRPr="00FE7AB5" w:rsidTr="003C59C1">
        <w:trPr>
          <w:trHeight w:val="270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AB5" w:rsidRPr="00FE7AB5" w:rsidTr="003C59C1">
        <w:trPr>
          <w:trHeight w:val="315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Приложение 1.2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AB5" w:rsidRPr="00FE7AB5" w:rsidTr="003C59C1">
        <w:trPr>
          <w:trHeight w:val="1665"/>
        </w:trPr>
        <w:tc>
          <w:tcPr>
            <w:tcW w:w="5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районного Совета народных депутатов "О бюджете Красногорского муниципального района Брянской области на 2022 год и на плановый период 2023 и 2024 годов"   </w:t>
            </w:r>
          </w:p>
        </w:tc>
      </w:tr>
      <w:tr w:rsidR="00FE7AB5" w:rsidRPr="00FE7AB5" w:rsidTr="003C59C1">
        <w:trPr>
          <w:trHeight w:val="255"/>
        </w:trPr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AB5" w:rsidRPr="00FE7AB5" w:rsidTr="003C59C1">
        <w:trPr>
          <w:trHeight w:val="1365"/>
        </w:trPr>
        <w:tc>
          <w:tcPr>
            <w:tcW w:w="104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Изменение прогнозируемых доходов бюджета Красногорского муниципального района Брянской области на 2022 год и на плановый период 2023 и 2024 годов, предусмотренного приложением 1 к Решению районного Совета народных депутатов " О бюджете Красногорского муниципального района Брянской области на 2022 год и на плановый период 2023 и 2024 годов "</w:t>
            </w:r>
          </w:p>
        </w:tc>
      </w:tr>
      <w:tr w:rsidR="00FE7AB5" w:rsidRPr="00FE7AB5" w:rsidTr="003C59C1">
        <w:trPr>
          <w:trHeight w:val="420"/>
        </w:trPr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рублей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E7AB5" w:rsidRPr="00FE7AB5" w:rsidTr="003C59C1">
        <w:trPr>
          <w:trHeight w:val="517"/>
        </w:trPr>
        <w:tc>
          <w:tcPr>
            <w:tcW w:w="251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Изменение 2022 год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Изменение 2023 год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Изменение 2024 год</w:t>
            </w:r>
          </w:p>
        </w:tc>
      </w:tr>
      <w:tr w:rsidR="00FE7AB5" w:rsidRPr="00FE7AB5" w:rsidTr="003C59C1">
        <w:trPr>
          <w:trHeight w:val="517"/>
        </w:trPr>
        <w:tc>
          <w:tcPr>
            <w:tcW w:w="2518" w:type="dxa"/>
            <w:gridSpan w:val="2"/>
            <w:vMerge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vMerge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AB5" w:rsidRPr="00FE7AB5" w:rsidTr="003C59C1">
        <w:trPr>
          <w:trHeight w:val="270"/>
        </w:trPr>
        <w:tc>
          <w:tcPr>
            <w:tcW w:w="2518" w:type="dxa"/>
            <w:gridSpan w:val="2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gridSpan w:val="2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E7AB5" w:rsidRPr="00FE7AB5" w:rsidTr="003C59C1">
        <w:trPr>
          <w:trHeight w:val="465"/>
        </w:trPr>
        <w:tc>
          <w:tcPr>
            <w:tcW w:w="2518" w:type="dxa"/>
            <w:gridSpan w:val="2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3969" w:type="dxa"/>
            <w:gridSpan w:val="2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48 192 818,11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630"/>
        </w:trPr>
        <w:tc>
          <w:tcPr>
            <w:tcW w:w="2518" w:type="dxa"/>
            <w:gridSpan w:val="2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3969" w:type="dxa"/>
            <w:gridSpan w:val="2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48 192 818,11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735"/>
        </w:trPr>
        <w:tc>
          <w:tcPr>
            <w:tcW w:w="2518" w:type="dxa"/>
            <w:gridSpan w:val="2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2 02 10000 00 0000 150</w:t>
            </w:r>
          </w:p>
        </w:tc>
        <w:tc>
          <w:tcPr>
            <w:tcW w:w="3969" w:type="dxa"/>
            <w:gridSpan w:val="2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Дотации  бюджетам бюджетной системы   Российской  Федерации   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1 043 214,00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720"/>
        </w:trPr>
        <w:tc>
          <w:tcPr>
            <w:tcW w:w="2518" w:type="dxa"/>
            <w:gridSpan w:val="2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2 02 15002 00 0000 150</w:t>
            </w:r>
          </w:p>
        </w:tc>
        <w:tc>
          <w:tcPr>
            <w:tcW w:w="3969" w:type="dxa"/>
            <w:gridSpan w:val="2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Дотации  бюджетам  на  поддержку  мер  по  обеспечению  сбалансированности  бюджетов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1 043 214,00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1080"/>
        </w:trPr>
        <w:tc>
          <w:tcPr>
            <w:tcW w:w="2518" w:type="dxa"/>
            <w:gridSpan w:val="2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2 02 15002 05 0000 150</w:t>
            </w:r>
          </w:p>
        </w:tc>
        <w:tc>
          <w:tcPr>
            <w:tcW w:w="3969" w:type="dxa"/>
            <w:gridSpan w:val="2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Дотации  бюджетам  муниципальных  районов на  поддержку  мер  по  обеспечению  сбалансированности  бюджетов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1 043 214,00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1080"/>
        </w:trPr>
        <w:tc>
          <w:tcPr>
            <w:tcW w:w="2518" w:type="dxa"/>
            <w:gridSpan w:val="2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2 02 20000 00 0000 150</w:t>
            </w:r>
          </w:p>
        </w:tc>
        <w:tc>
          <w:tcPr>
            <w:tcW w:w="3969" w:type="dxa"/>
            <w:gridSpan w:val="2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Субсидии бюджетам бюджетной системы  Российской Федерации  (межбюджетные субсидии)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13 588 254,66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1080"/>
        </w:trPr>
        <w:tc>
          <w:tcPr>
            <w:tcW w:w="2518" w:type="dxa"/>
            <w:gridSpan w:val="2"/>
            <w:shd w:val="clear" w:color="auto" w:fill="auto"/>
            <w:noWrap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2 02 25753 00 0000 150</w:t>
            </w:r>
          </w:p>
        </w:tc>
        <w:tc>
          <w:tcPr>
            <w:tcW w:w="3969" w:type="dxa"/>
            <w:gridSpan w:val="2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на софинансирование закупки оборудования для создания «умных» спортивных площадок» 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6 382 979,00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1335"/>
        </w:trPr>
        <w:tc>
          <w:tcPr>
            <w:tcW w:w="2518" w:type="dxa"/>
            <w:gridSpan w:val="2"/>
            <w:shd w:val="clear" w:color="auto" w:fill="auto"/>
            <w:noWrap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2 02 25753 05 0000 150</w:t>
            </w:r>
          </w:p>
        </w:tc>
        <w:tc>
          <w:tcPr>
            <w:tcW w:w="3969" w:type="dxa"/>
            <w:gridSpan w:val="2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муниципальных районов на софинансирование закупки оборудования для создания «умных» спортивных площадок» 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6 382 979,00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600"/>
        </w:trPr>
        <w:tc>
          <w:tcPr>
            <w:tcW w:w="2518" w:type="dxa"/>
            <w:gridSpan w:val="2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2 02 29999 00 0000 150</w:t>
            </w:r>
          </w:p>
        </w:tc>
        <w:tc>
          <w:tcPr>
            <w:tcW w:w="3969" w:type="dxa"/>
            <w:gridSpan w:val="2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7 205 275,66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735"/>
        </w:trPr>
        <w:tc>
          <w:tcPr>
            <w:tcW w:w="2518" w:type="dxa"/>
            <w:gridSpan w:val="2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2 02 29999 05 0000 150</w:t>
            </w:r>
          </w:p>
        </w:tc>
        <w:tc>
          <w:tcPr>
            <w:tcW w:w="3969" w:type="dxa"/>
            <w:gridSpan w:val="2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 муниципальных  районов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7 205 275,66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1020"/>
        </w:trPr>
        <w:tc>
          <w:tcPr>
            <w:tcW w:w="2518" w:type="dxa"/>
            <w:gridSpan w:val="2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2 02 30000 00 0000 150</w:t>
            </w:r>
          </w:p>
        </w:tc>
        <w:tc>
          <w:tcPr>
            <w:tcW w:w="3969" w:type="dxa"/>
            <w:gridSpan w:val="2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бюджетной системы  Российской Федерации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20 154 028,00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1020"/>
        </w:trPr>
        <w:tc>
          <w:tcPr>
            <w:tcW w:w="2518" w:type="dxa"/>
            <w:gridSpan w:val="2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2 02 30024 00 0000 150</w:t>
            </w:r>
          </w:p>
        </w:tc>
        <w:tc>
          <w:tcPr>
            <w:tcW w:w="3969" w:type="dxa"/>
            <w:gridSpan w:val="2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Субвенции   местным бюджетам   на  выполнение  передаваемых полномочий субъектов  Российской Федерации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21 960 684,00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1020"/>
        </w:trPr>
        <w:tc>
          <w:tcPr>
            <w:tcW w:w="2518" w:type="dxa"/>
            <w:gridSpan w:val="2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2 02 30024 05 0000 150</w:t>
            </w:r>
          </w:p>
        </w:tc>
        <w:tc>
          <w:tcPr>
            <w:tcW w:w="3969" w:type="dxa"/>
            <w:gridSpan w:val="2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Субвенции    бюджетам муниципальных районов   на  выполнение  передаваемых полномочий субъектов  Российской Федерации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21 960 684,00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2070"/>
        </w:trPr>
        <w:tc>
          <w:tcPr>
            <w:tcW w:w="2518" w:type="dxa"/>
            <w:gridSpan w:val="2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2 02 30029 00 0000 150</w:t>
            </w:r>
          </w:p>
        </w:tc>
        <w:tc>
          <w:tcPr>
            <w:tcW w:w="3969" w:type="dxa"/>
            <w:gridSpan w:val="2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-127 988,00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1965"/>
        </w:trPr>
        <w:tc>
          <w:tcPr>
            <w:tcW w:w="2518" w:type="dxa"/>
            <w:gridSpan w:val="2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2 02 30029 05 0000 150</w:t>
            </w:r>
          </w:p>
        </w:tc>
        <w:tc>
          <w:tcPr>
            <w:tcW w:w="3969" w:type="dxa"/>
            <w:gridSpan w:val="2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-127 988,00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1950"/>
        </w:trPr>
        <w:tc>
          <w:tcPr>
            <w:tcW w:w="2518" w:type="dxa"/>
            <w:gridSpan w:val="2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2 02 35082 00 0000 150</w:t>
            </w:r>
          </w:p>
        </w:tc>
        <w:tc>
          <w:tcPr>
            <w:tcW w:w="3969" w:type="dxa"/>
            <w:gridSpan w:val="2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-1 725 580,00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1680"/>
        </w:trPr>
        <w:tc>
          <w:tcPr>
            <w:tcW w:w="2518" w:type="dxa"/>
            <w:gridSpan w:val="2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2 02 35082 05 0000 150</w:t>
            </w:r>
          </w:p>
        </w:tc>
        <w:tc>
          <w:tcPr>
            <w:tcW w:w="3969" w:type="dxa"/>
            <w:gridSpan w:val="2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-1 725 580,00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1140"/>
        </w:trPr>
        <w:tc>
          <w:tcPr>
            <w:tcW w:w="2518" w:type="dxa"/>
            <w:gridSpan w:val="2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2 02 35118 00 0000 150</w:t>
            </w:r>
          </w:p>
        </w:tc>
        <w:tc>
          <w:tcPr>
            <w:tcW w:w="3969" w:type="dxa"/>
            <w:gridSpan w:val="2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Субвенции   бюджетам на 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46 912,00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1410"/>
        </w:trPr>
        <w:tc>
          <w:tcPr>
            <w:tcW w:w="2518" w:type="dxa"/>
            <w:gridSpan w:val="2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2 02 35118 05 0000 150</w:t>
            </w:r>
          </w:p>
        </w:tc>
        <w:tc>
          <w:tcPr>
            <w:tcW w:w="3969" w:type="dxa"/>
            <w:gridSpan w:val="2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Субвенции   бюджетам муниципальных районов  на 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46 912,00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690"/>
        </w:trPr>
        <w:tc>
          <w:tcPr>
            <w:tcW w:w="2518" w:type="dxa"/>
            <w:gridSpan w:val="2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2 02 40000 00 0000 150</w:t>
            </w:r>
          </w:p>
        </w:tc>
        <w:tc>
          <w:tcPr>
            <w:tcW w:w="3969" w:type="dxa"/>
            <w:gridSpan w:val="2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13 407 321,45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1635"/>
        </w:trPr>
        <w:tc>
          <w:tcPr>
            <w:tcW w:w="2518" w:type="dxa"/>
            <w:gridSpan w:val="2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2 02 40014 00 0000 150</w:t>
            </w:r>
          </w:p>
        </w:tc>
        <w:tc>
          <w:tcPr>
            <w:tcW w:w="3969" w:type="dxa"/>
            <w:gridSpan w:val="2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510 186,28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1710"/>
        </w:trPr>
        <w:tc>
          <w:tcPr>
            <w:tcW w:w="2518" w:type="dxa"/>
            <w:gridSpan w:val="2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2 02 40014 05 0000 150</w:t>
            </w:r>
          </w:p>
        </w:tc>
        <w:tc>
          <w:tcPr>
            <w:tcW w:w="3969" w:type="dxa"/>
            <w:gridSpan w:val="2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510 186,28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690"/>
        </w:trPr>
        <w:tc>
          <w:tcPr>
            <w:tcW w:w="2518" w:type="dxa"/>
            <w:gridSpan w:val="2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2 02 49999 00 0000 150</w:t>
            </w:r>
          </w:p>
        </w:tc>
        <w:tc>
          <w:tcPr>
            <w:tcW w:w="3969" w:type="dxa"/>
            <w:gridSpan w:val="2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12 897 135,17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720"/>
        </w:trPr>
        <w:tc>
          <w:tcPr>
            <w:tcW w:w="2518" w:type="dxa"/>
            <w:gridSpan w:val="2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2 02 49999 05 0000 150</w:t>
            </w:r>
          </w:p>
        </w:tc>
        <w:tc>
          <w:tcPr>
            <w:tcW w:w="3969" w:type="dxa"/>
            <w:gridSpan w:val="2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12 897 135,17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315"/>
        </w:trPr>
        <w:tc>
          <w:tcPr>
            <w:tcW w:w="2518" w:type="dxa"/>
            <w:gridSpan w:val="2"/>
            <w:shd w:val="clear" w:color="auto" w:fill="auto"/>
            <w:noWrap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2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48 192 818,11</w:t>
            </w:r>
          </w:p>
        </w:tc>
        <w:tc>
          <w:tcPr>
            <w:tcW w:w="1178" w:type="dxa"/>
            <w:shd w:val="clear" w:color="auto" w:fill="auto"/>
            <w:noWrap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97" w:type="dxa"/>
            <w:shd w:val="clear" w:color="auto" w:fill="auto"/>
            <w:noWrap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</w:tbl>
    <w:p w:rsidR="00FE7AB5" w:rsidRPr="00FE7AB5" w:rsidRDefault="00FE7AB5" w:rsidP="00FE7A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7AB5" w:rsidRPr="00FE7AB5" w:rsidRDefault="00FE7AB5" w:rsidP="00FE7A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2"/>
        <w:gridCol w:w="692"/>
        <w:gridCol w:w="469"/>
        <w:gridCol w:w="473"/>
        <w:gridCol w:w="1287"/>
        <w:gridCol w:w="594"/>
        <w:gridCol w:w="1368"/>
        <w:gridCol w:w="1010"/>
        <w:gridCol w:w="972"/>
      </w:tblGrid>
      <w:tr w:rsidR="00FE7AB5" w:rsidRPr="00FE7AB5" w:rsidTr="003C59C1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</w:p>
        </w:tc>
      </w:tr>
      <w:tr w:rsidR="00FE7AB5" w:rsidRPr="00FE7AB5" w:rsidTr="003C59C1">
        <w:trPr>
          <w:trHeight w:val="295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районного Совета народных депутатов "О внесении изменений в решение Красногорского районного Совета народных депутатов от 09 декабря 2021 года № 6-186 "О бюджете Красногорского муниципального района Брянской области на 2022 год и на плановый период 2023  и 2024 годов " </w:t>
            </w:r>
          </w:p>
        </w:tc>
      </w:tr>
      <w:tr w:rsidR="00FE7AB5" w:rsidRPr="00FE7AB5" w:rsidTr="003C59C1">
        <w:trPr>
          <w:trHeight w:val="36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Приложение 3.3</w:t>
            </w:r>
          </w:p>
        </w:tc>
      </w:tr>
      <w:tr w:rsidR="00FE7AB5" w:rsidRPr="00FE7AB5" w:rsidTr="003C59C1">
        <w:trPr>
          <w:trHeight w:val="186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районного Совета народных депутатов "О бюджете Красногорского муниципального района Брянской области на 2022 год и на плановый период 2023 и 2024 годов"   </w:t>
            </w:r>
          </w:p>
        </w:tc>
      </w:tr>
      <w:tr w:rsidR="00FE7AB5" w:rsidRPr="00FE7AB5" w:rsidTr="003C59C1">
        <w:trPr>
          <w:trHeight w:val="1095"/>
        </w:trPr>
        <w:tc>
          <w:tcPr>
            <w:tcW w:w="121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Изменение распределения бюджетных ассигнований по ведомственной структуре расходов</w:t>
            </w: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бюджета Красногорского муниципального района Брянской области  на 2022 год и на плановый период 2023 и 2024 годов</w:t>
            </w:r>
          </w:p>
        </w:tc>
      </w:tr>
      <w:tr w:rsidR="00FE7AB5" w:rsidRPr="00FE7AB5" w:rsidTr="003C59C1">
        <w:trPr>
          <w:trHeight w:val="300"/>
        </w:trPr>
        <w:tc>
          <w:tcPr>
            <w:tcW w:w="121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FE7AB5" w:rsidRPr="00FE7AB5" w:rsidTr="003C59C1">
        <w:trPr>
          <w:trHeight w:val="563"/>
        </w:trPr>
        <w:tc>
          <w:tcPr>
            <w:tcW w:w="412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4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48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160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64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72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FE7AB5" w:rsidRPr="00FE7AB5" w:rsidTr="003C59C1">
        <w:trPr>
          <w:trHeight w:val="289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E7AB5" w:rsidRPr="00FE7AB5" w:rsidTr="003C59C1">
        <w:trPr>
          <w:trHeight w:val="645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Красногорского района Брянской области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5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13 557 408,16</w:t>
            </w:r>
          </w:p>
        </w:tc>
        <w:tc>
          <w:tcPr>
            <w:tcW w:w="12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300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5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399 018,40</w:t>
            </w:r>
          </w:p>
        </w:tc>
        <w:tc>
          <w:tcPr>
            <w:tcW w:w="12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1932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5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6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279 646,16</w:t>
            </w:r>
          </w:p>
        </w:tc>
        <w:tc>
          <w:tcPr>
            <w:tcW w:w="12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979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5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70 0 00 55490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279 646,16</w:t>
            </w:r>
          </w:p>
        </w:tc>
        <w:tc>
          <w:tcPr>
            <w:tcW w:w="12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2247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5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70 0 00 55490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279 646,16</w:t>
            </w:r>
          </w:p>
        </w:tc>
        <w:tc>
          <w:tcPr>
            <w:tcW w:w="12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979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5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70 0 00 55490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279 646,16</w:t>
            </w:r>
          </w:p>
        </w:tc>
        <w:tc>
          <w:tcPr>
            <w:tcW w:w="12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300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5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6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119 372,24</w:t>
            </w:r>
          </w:p>
        </w:tc>
        <w:tc>
          <w:tcPr>
            <w:tcW w:w="12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979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Повышение энергетической эффективности и обеспечения энергосбережения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5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08 4 07 83260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119 372,24</w:t>
            </w:r>
          </w:p>
        </w:tc>
        <w:tc>
          <w:tcPr>
            <w:tcW w:w="12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979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5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08 4 07 83260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119 372,24</w:t>
            </w:r>
          </w:p>
        </w:tc>
        <w:tc>
          <w:tcPr>
            <w:tcW w:w="12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979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5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08 4 07 83260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119 372,24</w:t>
            </w:r>
          </w:p>
        </w:tc>
        <w:tc>
          <w:tcPr>
            <w:tcW w:w="12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300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5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60 710,00</w:t>
            </w:r>
          </w:p>
        </w:tc>
        <w:tc>
          <w:tcPr>
            <w:tcW w:w="12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645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5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6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60 710,00</w:t>
            </w:r>
          </w:p>
        </w:tc>
        <w:tc>
          <w:tcPr>
            <w:tcW w:w="12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979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5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08 4 04 51180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60 710,00</w:t>
            </w:r>
          </w:p>
        </w:tc>
        <w:tc>
          <w:tcPr>
            <w:tcW w:w="12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979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5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08 4 04 51180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13 798,00</w:t>
            </w:r>
          </w:p>
        </w:tc>
        <w:tc>
          <w:tcPr>
            <w:tcW w:w="12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979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5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08 4 04 51180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13 798,00</w:t>
            </w:r>
          </w:p>
        </w:tc>
        <w:tc>
          <w:tcPr>
            <w:tcW w:w="12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300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5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08 4 04 51180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7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46 912,00</w:t>
            </w:r>
          </w:p>
        </w:tc>
        <w:tc>
          <w:tcPr>
            <w:tcW w:w="12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300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5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 xml:space="preserve">08 4 04 </w:t>
            </w:r>
            <w:r w:rsidRPr="00FE7A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51180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530</w:t>
            </w:r>
          </w:p>
        </w:tc>
        <w:tc>
          <w:tcPr>
            <w:tcW w:w="17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46 912,00</w:t>
            </w:r>
          </w:p>
        </w:tc>
        <w:tc>
          <w:tcPr>
            <w:tcW w:w="12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645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5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470 230,00</w:t>
            </w:r>
          </w:p>
        </w:tc>
        <w:tc>
          <w:tcPr>
            <w:tcW w:w="12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300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Гражданская оборона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5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6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470 230,00</w:t>
            </w:r>
          </w:p>
        </w:tc>
        <w:tc>
          <w:tcPr>
            <w:tcW w:w="12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1602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Создание и содержание запасов (резерва) материальных ресурсов муниципального образования в целях гражданской обороны и ликвидации чрезвычайных ситуаций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5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08 4 05 81210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470 230,00</w:t>
            </w:r>
          </w:p>
        </w:tc>
        <w:tc>
          <w:tcPr>
            <w:tcW w:w="12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979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5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08 4 05 81210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470 230,00</w:t>
            </w:r>
          </w:p>
        </w:tc>
        <w:tc>
          <w:tcPr>
            <w:tcW w:w="12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979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5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08 4 05 81210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470 230,00</w:t>
            </w:r>
          </w:p>
        </w:tc>
        <w:tc>
          <w:tcPr>
            <w:tcW w:w="12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300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5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479 749,00</w:t>
            </w:r>
          </w:p>
        </w:tc>
        <w:tc>
          <w:tcPr>
            <w:tcW w:w="12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300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5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6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124 749,00</w:t>
            </w:r>
          </w:p>
        </w:tc>
        <w:tc>
          <w:tcPr>
            <w:tcW w:w="12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3840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содержания скотомогильников (биотехнических ям) и в части организации отлова и содержания безнадзорных животных на территории Брянской области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5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08 4 04 12510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124 749,00</w:t>
            </w:r>
          </w:p>
        </w:tc>
        <w:tc>
          <w:tcPr>
            <w:tcW w:w="12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979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5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08 4 04 12510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124 749,00</w:t>
            </w:r>
          </w:p>
        </w:tc>
        <w:tc>
          <w:tcPr>
            <w:tcW w:w="12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979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5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08 4 04 12510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124 749,00</w:t>
            </w:r>
          </w:p>
        </w:tc>
        <w:tc>
          <w:tcPr>
            <w:tcW w:w="12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300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5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6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355 000,00</w:t>
            </w:r>
          </w:p>
        </w:tc>
        <w:tc>
          <w:tcPr>
            <w:tcW w:w="12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1602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Приведение в нормативное состояние и оборудование системами обеспечения безопасности объектов транспортной инфраструктуры автомобильного транспорта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5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6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08 4 08 18540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355 000,00</w:t>
            </w:r>
          </w:p>
        </w:tc>
        <w:tc>
          <w:tcPr>
            <w:tcW w:w="12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979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5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6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08 4 08 18540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355 000,00</w:t>
            </w:r>
          </w:p>
        </w:tc>
        <w:tc>
          <w:tcPr>
            <w:tcW w:w="12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979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5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6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08 4 08 18540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355 000,00</w:t>
            </w:r>
          </w:p>
        </w:tc>
        <w:tc>
          <w:tcPr>
            <w:tcW w:w="12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300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5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-455 319,24</w:t>
            </w:r>
          </w:p>
        </w:tc>
        <w:tc>
          <w:tcPr>
            <w:tcW w:w="12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300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5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6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-326 704,24</w:t>
            </w:r>
          </w:p>
        </w:tc>
        <w:tc>
          <w:tcPr>
            <w:tcW w:w="12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645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Мероприятия в сфере коммунального хозяйства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5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08 4 11 81740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-326 704,24</w:t>
            </w:r>
          </w:p>
        </w:tc>
        <w:tc>
          <w:tcPr>
            <w:tcW w:w="12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979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5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08 4 11 81740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-326 704,24</w:t>
            </w:r>
          </w:p>
        </w:tc>
        <w:tc>
          <w:tcPr>
            <w:tcW w:w="12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300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5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08 4 11 81740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-326 704,24</w:t>
            </w:r>
          </w:p>
        </w:tc>
        <w:tc>
          <w:tcPr>
            <w:tcW w:w="12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645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5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6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-128 615,00</w:t>
            </w:r>
          </w:p>
        </w:tc>
        <w:tc>
          <w:tcPr>
            <w:tcW w:w="12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979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Приобретение специализированной техники для предприятий жилищно-коммунального комплекса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5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08 4 10 81850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-335 947,00</w:t>
            </w:r>
          </w:p>
        </w:tc>
        <w:tc>
          <w:tcPr>
            <w:tcW w:w="12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979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5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08 4 10 81850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-335 947,00</w:t>
            </w:r>
          </w:p>
        </w:tc>
        <w:tc>
          <w:tcPr>
            <w:tcW w:w="12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979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5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08 4 10 81850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-335 947,00</w:t>
            </w:r>
          </w:p>
        </w:tc>
        <w:tc>
          <w:tcPr>
            <w:tcW w:w="12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645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Мероприятия в сфере коммунального хозяйства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5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08 4 11 81740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207 332,00</w:t>
            </w:r>
          </w:p>
        </w:tc>
        <w:tc>
          <w:tcPr>
            <w:tcW w:w="12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979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5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08 4 11 81740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207 332,00</w:t>
            </w:r>
          </w:p>
        </w:tc>
        <w:tc>
          <w:tcPr>
            <w:tcW w:w="12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979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5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08 4 11 81740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207 332,00</w:t>
            </w:r>
          </w:p>
        </w:tc>
        <w:tc>
          <w:tcPr>
            <w:tcW w:w="12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300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5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22 850,00</w:t>
            </w:r>
          </w:p>
        </w:tc>
        <w:tc>
          <w:tcPr>
            <w:tcW w:w="12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300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5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6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22 850,00</w:t>
            </w:r>
          </w:p>
        </w:tc>
        <w:tc>
          <w:tcPr>
            <w:tcW w:w="12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645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Организации дополнительного образования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5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08 4 15 80320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22 850,00</w:t>
            </w:r>
          </w:p>
        </w:tc>
        <w:tc>
          <w:tcPr>
            <w:tcW w:w="12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1290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5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08 4 15 80320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22 850,00</w:t>
            </w:r>
          </w:p>
        </w:tc>
        <w:tc>
          <w:tcPr>
            <w:tcW w:w="12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300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5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08 4 15 80320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22 850,00</w:t>
            </w:r>
          </w:p>
        </w:tc>
        <w:tc>
          <w:tcPr>
            <w:tcW w:w="12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300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5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550 134,00</w:t>
            </w:r>
          </w:p>
        </w:tc>
        <w:tc>
          <w:tcPr>
            <w:tcW w:w="12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300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5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6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550 134,00</w:t>
            </w:r>
          </w:p>
        </w:tc>
        <w:tc>
          <w:tcPr>
            <w:tcW w:w="12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300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5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08 4 13 80450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224 954,00</w:t>
            </w:r>
          </w:p>
        </w:tc>
        <w:tc>
          <w:tcPr>
            <w:tcW w:w="12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1290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5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08 4 13 80450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224 954,00</w:t>
            </w:r>
          </w:p>
        </w:tc>
        <w:tc>
          <w:tcPr>
            <w:tcW w:w="12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300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5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08 4 13 80450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224 954,00</w:t>
            </w:r>
          </w:p>
        </w:tc>
        <w:tc>
          <w:tcPr>
            <w:tcW w:w="12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645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Дворцы и дома культуры, клубы, выставочные залы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5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08 4 13 80480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325 180,00</w:t>
            </w:r>
          </w:p>
        </w:tc>
        <w:tc>
          <w:tcPr>
            <w:tcW w:w="12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1290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5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08 4 13 80480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325 180,00</w:t>
            </w:r>
          </w:p>
        </w:tc>
        <w:tc>
          <w:tcPr>
            <w:tcW w:w="12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300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5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08 4 13 80480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325 180,00</w:t>
            </w:r>
          </w:p>
        </w:tc>
        <w:tc>
          <w:tcPr>
            <w:tcW w:w="12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300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5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-5 285 180,00</w:t>
            </w:r>
          </w:p>
        </w:tc>
        <w:tc>
          <w:tcPr>
            <w:tcW w:w="12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300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5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6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-5 277 180,00</w:t>
            </w:r>
          </w:p>
        </w:tc>
        <w:tc>
          <w:tcPr>
            <w:tcW w:w="12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2888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Организация и осуществление деятельности по опеке и попечительству (выплата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5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08 4 18 16723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-3 551 600,00</w:t>
            </w:r>
          </w:p>
        </w:tc>
        <w:tc>
          <w:tcPr>
            <w:tcW w:w="12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645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5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08 4 18 16723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-3 551 600,00</w:t>
            </w:r>
          </w:p>
        </w:tc>
        <w:tc>
          <w:tcPr>
            <w:tcW w:w="12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645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5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08 4 18 16723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7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-2 390 310,00</w:t>
            </w:r>
          </w:p>
        </w:tc>
        <w:tc>
          <w:tcPr>
            <w:tcW w:w="12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979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5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08 4 18 16723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-1 161 290,00</w:t>
            </w:r>
          </w:p>
        </w:tc>
        <w:tc>
          <w:tcPr>
            <w:tcW w:w="12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1932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5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 4 18 R0820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-1 725 580,00</w:t>
            </w:r>
          </w:p>
        </w:tc>
        <w:tc>
          <w:tcPr>
            <w:tcW w:w="12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979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5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 4 18 R0820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7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-1 725 580,00</w:t>
            </w:r>
          </w:p>
        </w:tc>
        <w:tc>
          <w:tcPr>
            <w:tcW w:w="12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300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5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 4 18 R0820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7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-1 725 580,00</w:t>
            </w:r>
          </w:p>
        </w:tc>
        <w:tc>
          <w:tcPr>
            <w:tcW w:w="12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645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5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6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-8 000,00</w:t>
            </w:r>
          </w:p>
        </w:tc>
        <w:tc>
          <w:tcPr>
            <w:tcW w:w="12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3529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и осуществление деятельности по опеке и попечительству (подготовка лиц, желающих принять на воспитание в свою семью ребенка, оставшегося без попечения родителей; подготовка граждан выразивших желание стать опекунами или попечителями совершеннолетних недееспособных или не полностью дееспособных граждан)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5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08 4 18 16722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-8 000,00</w:t>
            </w:r>
          </w:p>
        </w:tc>
        <w:tc>
          <w:tcPr>
            <w:tcW w:w="12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979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5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08 4 18 16722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-8 000,00</w:t>
            </w:r>
          </w:p>
        </w:tc>
        <w:tc>
          <w:tcPr>
            <w:tcW w:w="12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979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5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08 4 18 16722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-8 000,00</w:t>
            </w:r>
          </w:p>
        </w:tc>
        <w:tc>
          <w:tcPr>
            <w:tcW w:w="12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300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5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17 315 216,00</w:t>
            </w:r>
          </w:p>
        </w:tc>
        <w:tc>
          <w:tcPr>
            <w:tcW w:w="12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300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5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6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10 596 290,00</w:t>
            </w:r>
          </w:p>
        </w:tc>
        <w:tc>
          <w:tcPr>
            <w:tcW w:w="12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1290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Подготовка основания для размещения спортивных плоскостных сооружений с учетом монтажа оборудования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5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 4 16 S7640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10 596 290,00</w:t>
            </w:r>
          </w:p>
        </w:tc>
        <w:tc>
          <w:tcPr>
            <w:tcW w:w="12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979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5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 4 16 S7640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10 596 290,00</w:t>
            </w:r>
          </w:p>
        </w:tc>
        <w:tc>
          <w:tcPr>
            <w:tcW w:w="12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979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5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 4 16 S7640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10 596 290,00</w:t>
            </w:r>
          </w:p>
        </w:tc>
        <w:tc>
          <w:tcPr>
            <w:tcW w:w="12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300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5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6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6 718 926,00</w:t>
            </w:r>
          </w:p>
        </w:tc>
        <w:tc>
          <w:tcPr>
            <w:tcW w:w="12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645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Закупка оборудования для создания "умных" спортивных площадок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5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 4 16 L7530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6 718 926,00</w:t>
            </w:r>
          </w:p>
        </w:tc>
        <w:tc>
          <w:tcPr>
            <w:tcW w:w="12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979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5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 4 16 L7530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6 718 926,00</w:t>
            </w:r>
          </w:p>
        </w:tc>
        <w:tc>
          <w:tcPr>
            <w:tcW w:w="12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979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5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 4 16 L7530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6 718 926,00</w:t>
            </w:r>
          </w:p>
        </w:tc>
        <w:tc>
          <w:tcPr>
            <w:tcW w:w="12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979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Финансовый отдел администрации Красногорского района Брянской области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5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176 431,00</w:t>
            </w:r>
          </w:p>
        </w:tc>
        <w:tc>
          <w:tcPr>
            <w:tcW w:w="12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300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5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176 431,00</w:t>
            </w:r>
          </w:p>
        </w:tc>
        <w:tc>
          <w:tcPr>
            <w:tcW w:w="12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1515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5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6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176 431,00</w:t>
            </w:r>
          </w:p>
        </w:tc>
        <w:tc>
          <w:tcPr>
            <w:tcW w:w="12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979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009</w:t>
            </w:r>
          </w:p>
        </w:tc>
        <w:tc>
          <w:tcPr>
            <w:tcW w:w="5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70 0 00 55490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176 431,00</w:t>
            </w:r>
          </w:p>
        </w:tc>
        <w:tc>
          <w:tcPr>
            <w:tcW w:w="12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2247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009</w:t>
            </w:r>
          </w:p>
        </w:tc>
        <w:tc>
          <w:tcPr>
            <w:tcW w:w="5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70 0 00 55490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176 431,00</w:t>
            </w:r>
          </w:p>
        </w:tc>
        <w:tc>
          <w:tcPr>
            <w:tcW w:w="12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979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009</w:t>
            </w:r>
          </w:p>
        </w:tc>
        <w:tc>
          <w:tcPr>
            <w:tcW w:w="5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70 0 00 55490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176 431,00</w:t>
            </w:r>
          </w:p>
        </w:tc>
        <w:tc>
          <w:tcPr>
            <w:tcW w:w="12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979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Отдел образования администрации Красногорского района Брянской области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5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32 517 538,55</w:t>
            </w:r>
          </w:p>
        </w:tc>
        <w:tc>
          <w:tcPr>
            <w:tcW w:w="12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300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5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32 645 526,55</w:t>
            </w:r>
          </w:p>
        </w:tc>
        <w:tc>
          <w:tcPr>
            <w:tcW w:w="12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300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5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6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12 300 000,00</w:t>
            </w:r>
          </w:p>
        </w:tc>
        <w:tc>
          <w:tcPr>
            <w:tcW w:w="12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7339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Осуществление отдельных полномочий в сфере образования (финансовое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(муниципальных дошкольных образовательных организациях, муниципальных общеобразовательных организациях, реализующих образовательные программы дошкольного образования, частных дошкольных образовательных организациях и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и реализующих образовательные программы дошкольного образования)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10 4 01 14722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12 300 000,00</w:t>
            </w:r>
          </w:p>
        </w:tc>
        <w:tc>
          <w:tcPr>
            <w:tcW w:w="12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1290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10 4 01 14722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12 300 000,00</w:t>
            </w:r>
          </w:p>
        </w:tc>
        <w:tc>
          <w:tcPr>
            <w:tcW w:w="12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300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10 4 01 14722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12 300 000,00</w:t>
            </w:r>
          </w:p>
        </w:tc>
        <w:tc>
          <w:tcPr>
            <w:tcW w:w="12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300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5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6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20 300 810,66</w:t>
            </w:r>
          </w:p>
        </w:tc>
        <w:tc>
          <w:tcPr>
            <w:tcW w:w="12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2888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полномочий в сфере образования (финансовое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организациях)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10 4 01 14721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13 095 535,00</w:t>
            </w:r>
          </w:p>
        </w:tc>
        <w:tc>
          <w:tcPr>
            <w:tcW w:w="12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1290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10 4 01 14721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13 095 535,00</w:t>
            </w:r>
          </w:p>
        </w:tc>
        <w:tc>
          <w:tcPr>
            <w:tcW w:w="12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300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10 4 01 14721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13 095 535,00</w:t>
            </w:r>
          </w:p>
        </w:tc>
        <w:tc>
          <w:tcPr>
            <w:tcW w:w="12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300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 xml:space="preserve">10 4 01 </w:t>
            </w:r>
            <w:r w:rsidRPr="00FE7A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80310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-379 225,04</w:t>
            </w:r>
          </w:p>
        </w:tc>
        <w:tc>
          <w:tcPr>
            <w:tcW w:w="12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1290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10 4 01 80310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-379 225,04</w:t>
            </w:r>
          </w:p>
        </w:tc>
        <w:tc>
          <w:tcPr>
            <w:tcW w:w="12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300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10 4 01 80310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-379 225,04</w:t>
            </w:r>
          </w:p>
        </w:tc>
        <w:tc>
          <w:tcPr>
            <w:tcW w:w="12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979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Модернизация школьных столовых муниципальных общеобразовательных организаций Брянской области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10 4 02 S4770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3 350 000,00</w:t>
            </w:r>
          </w:p>
        </w:tc>
        <w:tc>
          <w:tcPr>
            <w:tcW w:w="12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1290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10 4 02 S4770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3 350 000,00</w:t>
            </w:r>
          </w:p>
        </w:tc>
        <w:tc>
          <w:tcPr>
            <w:tcW w:w="12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300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10 4 02 S4770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3 350 000,00</w:t>
            </w:r>
          </w:p>
        </w:tc>
        <w:tc>
          <w:tcPr>
            <w:tcW w:w="12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645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Отдельные мероприятия по развитию образования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10 4 02 S4820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4 234 500,70</w:t>
            </w:r>
          </w:p>
        </w:tc>
        <w:tc>
          <w:tcPr>
            <w:tcW w:w="12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1290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10 4 02 S4820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7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4 234 500,70</w:t>
            </w:r>
          </w:p>
        </w:tc>
        <w:tc>
          <w:tcPr>
            <w:tcW w:w="12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390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10 4 02 S4820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7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4 234 500,70</w:t>
            </w:r>
          </w:p>
        </w:tc>
        <w:tc>
          <w:tcPr>
            <w:tcW w:w="12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645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5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6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44 715,89</w:t>
            </w:r>
          </w:p>
        </w:tc>
        <w:tc>
          <w:tcPr>
            <w:tcW w:w="12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979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70 0 00 55490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44 715,89</w:t>
            </w:r>
          </w:p>
        </w:tc>
        <w:tc>
          <w:tcPr>
            <w:tcW w:w="12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2247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70 0 00 55490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44 715,89</w:t>
            </w:r>
          </w:p>
        </w:tc>
        <w:tc>
          <w:tcPr>
            <w:tcW w:w="12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979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70 0 00 55490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44 715,89</w:t>
            </w:r>
          </w:p>
        </w:tc>
        <w:tc>
          <w:tcPr>
            <w:tcW w:w="12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300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5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-127 988,00</w:t>
            </w:r>
          </w:p>
        </w:tc>
        <w:tc>
          <w:tcPr>
            <w:tcW w:w="12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300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5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6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-127 988,00</w:t>
            </w:r>
          </w:p>
        </w:tc>
        <w:tc>
          <w:tcPr>
            <w:tcW w:w="12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1602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10 4 01 14780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-127 988,00</w:t>
            </w:r>
          </w:p>
        </w:tc>
        <w:tc>
          <w:tcPr>
            <w:tcW w:w="12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645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10 4 01 14780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-127 988,00</w:t>
            </w:r>
          </w:p>
        </w:tc>
        <w:tc>
          <w:tcPr>
            <w:tcW w:w="12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979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5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10 4 01 14780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7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-127 988,00</w:t>
            </w:r>
          </w:p>
        </w:tc>
        <w:tc>
          <w:tcPr>
            <w:tcW w:w="12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1602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Комитет по муниципальным, имущественным и природным ресурсам администрации Красногорского района Брянской области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037</w:t>
            </w:r>
          </w:p>
        </w:tc>
        <w:tc>
          <w:tcPr>
            <w:tcW w:w="5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1 941 440,40</w:t>
            </w:r>
          </w:p>
        </w:tc>
        <w:tc>
          <w:tcPr>
            <w:tcW w:w="12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300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037</w:t>
            </w:r>
          </w:p>
        </w:tc>
        <w:tc>
          <w:tcPr>
            <w:tcW w:w="5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144 332,31</w:t>
            </w:r>
          </w:p>
        </w:tc>
        <w:tc>
          <w:tcPr>
            <w:tcW w:w="12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300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037</w:t>
            </w:r>
          </w:p>
        </w:tc>
        <w:tc>
          <w:tcPr>
            <w:tcW w:w="5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6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144 332,31</w:t>
            </w:r>
          </w:p>
        </w:tc>
        <w:tc>
          <w:tcPr>
            <w:tcW w:w="12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2558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по оценке имущества и земельных участков, признанию прав и регулированию отношений муниципальной собственности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5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37 4 01 84310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120 797,36</w:t>
            </w:r>
          </w:p>
        </w:tc>
        <w:tc>
          <w:tcPr>
            <w:tcW w:w="12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979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5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37 4 01 84310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-277 411,64</w:t>
            </w:r>
          </w:p>
        </w:tc>
        <w:tc>
          <w:tcPr>
            <w:tcW w:w="12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979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5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37 4 01 84310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-277 411,64</w:t>
            </w:r>
          </w:p>
        </w:tc>
        <w:tc>
          <w:tcPr>
            <w:tcW w:w="12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300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5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37 4 01 84310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398 209,00</w:t>
            </w:r>
          </w:p>
        </w:tc>
        <w:tc>
          <w:tcPr>
            <w:tcW w:w="12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645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5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37 4 01 84310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7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398 209,00</w:t>
            </w:r>
          </w:p>
        </w:tc>
        <w:tc>
          <w:tcPr>
            <w:tcW w:w="12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979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5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70 0 00 55490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23 534,95</w:t>
            </w:r>
          </w:p>
        </w:tc>
        <w:tc>
          <w:tcPr>
            <w:tcW w:w="12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2247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5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70 0 00 55490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23 534,95</w:t>
            </w:r>
          </w:p>
        </w:tc>
        <w:tc>
          <w:tcPr>
            <w:tcW w:w="12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979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5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70 0 00 55490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7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23 534,95</w:t>
            </w:r>
          </w:p>
        </w:tc>
        <w:tc>
          <w:tcPr>
            <w:tcW w:w="12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300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037</w:t>
            </w:r>
          </w:p>
        </w:tc>
        <w:tc>
          <w:tcPr>
            <w:tcW w:w="5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1 797 108,09</w:t>
            </w:r>
          </w:p>
        </w:tc>
        <w:tc>
          <w:tcPr>
            <w:tcW w:w="12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300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Сельское хозяйство и рыболовство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037</w:t>
            </w:r>
          </w:p>
        </w:tc>
        <w:tc>
          <w:tcPr>
            <w:tcW w:w="5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6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1 421 517,17</w:t>
            </w:r>
          </w:p>
        </w:tc>
        <w:tc>
          <w:tcPr>
            <w:tcW w:w="12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979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Подготовка проектов межевания земельных участков и проведение кадастровых работ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5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37 2 ZА L5990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1 421 517,17</w:t>
            </w:r>
          </w:p>
        </w:tc>
        <w:tc>
          <w:tcPr>
            <w:tcW w:w="12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979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5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37 2 ZА L5990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1 421 517,17</w:t>
            </w:r>
          </w:p>
        </w:tc>
        <w:tc>
          <w:tcPr>
            <w:tcW w:w="12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979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5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6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37 2 ZА L5990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1 421 517,17</w:t>
            </w:r>
          </w:p>
        </w:tc>
        <w:tc>
          <w:tcPr>
            <w:tcW w:w="12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645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037</w:t>
            </w:r>
          </w:p>
        </w:tc>
        <w:tc>
          <w:tcPr>
            <w:tcW w:w="5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6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375 590,92</w:t>
            </w:r>
          </w:p>
        </w:tc>
        <w:tc>
          <w:tcPr>
            <w:tcW w:w="12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2558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по оценке имущества и земельных участков, признанию прав и регулированию отношений муниципальной собственности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5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37 4 01 84310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375 590,92</w:t>
            </w:r>
          </w:p>
        </w:tc>
        <w:tc>
          <w:tcPr>
            <w:tcW w:w="12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979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5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37 4 01 84310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375 590,92</w:t>
            </w:r>
          </w:p>
        </w:tc>
        <w:tc>
          <w:tcPr>
            <w:tcW w:w="12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979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5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37 4 01 84310</w:t>
            </w:r>
          </w:p>
        </w:tc>
        <w:tc>
          <w:tcPr>
            <w:tcW w:w="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7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375 590,92</w:t>
            </w:r>
          </w:p>
        </w:tc>
        <w:tc>
          <w:tcPr>
            <w:tcW w:w="12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300"/>
        </w:trPr>
        <w:tc>
          <w:tcPr>
            <w:tcW w:w="7980" w:type="dxa"/>
            <w:gridSpan w:val="6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7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48 192 818,11</w:t>
            </w:r>
          </w:p>
        </w:tc>
        <w:tc>
          <w:tcPr>
            <w:tcW w:w="12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</w:tbl>
    <w:p w:rsidR="00FE7AB5" w:rsidRPr="00FE7AB5" w:rsidRDefault="00FE7AB5" w:rsidP="00FE7A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7AB5" w:rsidRPr="00FE7AB5" w:rsidRDefault="00FE7AB5" w:rsidP="00FE7A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7AB5" w:rsidRPr="00FE7AB5" w:rsidRDefault="00FE7AB5" w:rsidP="00FE7A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10"/>
        <w:gridCol w:w="497"/>
        <w:gridCol w:w="528"/>
        <w:gridCol w:w="1338"/>
        <w:gridCol w:w="686"/>
        <w:gridCol w:w="1603"/>
        <w:gridCol w:w="1156"/>
        <w:gridCol w:w="1189"/>
      </w:tblGrid>
      <w:tr w:rsidR="00FE7AB5" w:rsidRPr="00FE7AB5" w:rsidTr="003C59C1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Приложение 3</w:t>
            </w:r>
          </w:p>
        </w:tc>
      </w:tr>
      <w:tr w:rsidR="00FE7AB5" w:rsidRPr="00FE7AB5" w:rsidTr="003C59C1">
        <w:trPr>
          <w:trHeight w:val="219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районного Совета народных депутатов "О внесении изменений в решение Красногорского районного Совета народных депутатов от 09 декабря 2021 года № 6-186 "О бюджете Красногорского муниципального района Брянской области на 2022 год и на плановый период 2023  и 2024 годов " </w:t>
            </w:r>
          </w:p>
        </w:tc>
      </w:tr>
      <w:tr w:rsidR="00FE7AB5" w:rsidRPr="00FE7AB5" w:rsidTr="003C59C1">
        <w:trPr>
          <w:trHeight w:val="31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Приложение 4.3</w:t>
            </w:r>
          </w:p>
        </w:tc>
      </w:tr>
      <w:tr w:rsidR="00FE7AB5" w:rsidRPr="00FE7AB5" w:rsidTr="003C59C1">
        <w:trPr>
          <w:trHeight w:val="1410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районного Совета народных депутатов "О бюджете Красногорского муниципального района Брянской области на 2022 год и на плановый период 2023 и 2024 годов"   </w:t>
            </w:r>
          </w:p>
        </w:tc>
      </w:tr>
      <w:tr w:rsidR="00FE7AB5" w:rsidRPr="00FE7AB5" w:rsidTr="003C59C1">
        <w:trPr>
          <w:trHeight w:val="285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AB5" w:rsidRPr="00FE7AB5" w:rsidTr="003C59C1">
        <w:trPr>
          <w:trHeight w:val="975"/>
        </w:trPr>
        <w:tc>
          <w:tcPr>
            <w:tcW w:w="13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Изменение распределения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на 2022 год и на плановый период 2023 и 2024 годов</w:t>
            </w:r>
          </w:p>
        </w:tc>
      </w:tr>
      <w:tr w:rsidR="00FE7AB5" w:rsidRPr="00FE7AB5" w:rsidTr="003C59C1">
        <w:trPr>
          <w:trHeight w:val="300"/>
        </w:trPr>
        <w:tc>
          <w:tcPr>
            <w:tcW w:w="133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FE7AB5" w:rsidRPr="00FE7AB5" w:rsidTr="003C59C1">
        <w:trPr>
          <w:trHeight w:val="563"/>
        </w:trPr>
        <w:tc>
          <w:tcPr>
            <w:tcW w:w="412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82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22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FE7AB5" w:rsidRPr="00FE7AB5" w:rsidTr="003C59C1">
        <w:trPr>
          <w:trHeight w:val="289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E7AB5" w:rsidRPr="00FE7AB5" w:rsidTr="003C59C1">
        <w:trPr>
          <w:trHeight w:val="300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719 781,71</w:t>
            </w:r>
          </w:p>
        </w:tc>
        <w:tc>
          <w:tcPr>
            <w:tcW w:w="1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1932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8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279 646,16</w:t>
            </w:r>
          </w:p>
        </w:tc>
        <w:tc>
          <w:tcPr>
            <w:tcW w:w="1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979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5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70 0 00 55490</w:t>
            </w:r>
          </w:p>
        </w:tc>
        <w:tc>
          <w:tcPr>
            <w:tcW w:w="8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279 646,16</w:t>
            </w:r>
          </w:p>
        </w:tc>
        <w:tc>
          <w:tcPr>
            <w:tcW w:w="1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2247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70 0 00 55490</w:t>
            </w:r>
          </w:p>
        </w:tc>
        <w:tc>
          <w:tcPr>
            <w:tcW w:w="8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279 646,16</w:t>
            </w:r>
          </w:p>
        </w:tc>
        <w:tc>
          <w:tcPr>
            <w:tcW w:w="1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979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70 0 00 55490</w:t>
            </w:r>
          </w:p>
        </w:tc>
        <w:tc>
          <w:tcPr>
            <w:tcW w:w="8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2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279 646,16</w:t>
            </w:r>
          </w:p>
        </w:tc>
        <w:tc>
          <w:tcPr>
            <w:tcW w:w="1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1650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8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176 431,00</w:t>
            </w:r>
          </w:p>
        </w:tc>
        <w:tc>
          <w:tcPr>
            <w:tcW w:w="1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979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5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70 0 00 55490</w:t>
            </w:r>
          </w:p>
        </w:tc>
        <w:tc>
          <w:tcPr>
            <w:tcW w:w="8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176 431,00</w:t>
            </w:r>
          </w:p>
        </w:tc>
        <w:tc>
          <w:tcPr>
            <w:tcW w:w="1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2247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70 0 00 55490</w:t>
            </w:r>
          </w:p>
        </w:tc>
        <w:tc>
          <w:tcPr>
            <w:tcW w:w="8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176 431,00</w:t>
            </w:r>
          </w:p>
        </w:tc>
        <w:tc>
          <w:tcPr>
            <w:tcW w:w="1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979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70 0 00 55490</w:t>
            </w:r>
          </w:p>
        </w:tc>
        <w:tc>
          <w:tcPr>
            <w:tcW w:w="8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2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176 431,00</w:t>
            </w:r>
          </w:p>
        </w:tc>
        <w:tc>
          <w:tcPr>
            <w:tcW w:w="1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300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8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263 704,55</w:t>
            </w:r>
          </w:p>
        </w:tc>
        <w:tc>
          <w:tcPr>
            <w:tcW w:w="1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979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Повышение энергетической эффективности и обеспечения энергосбережения</w:t>
            </w:r>
          </w:p>
        </w:tc>
        <w:tc>
          <w:tcPr>
            <w:tcW w:w="5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08 4 07 83260</w:t>
            </w:r>
          </w:p>
        </w:tc>
        <w:tc>
          <w:tcPr>
            <w:tcW w:w="8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119 372,24</w:t>
            </w:r>
          </w:p>
        </w:tc>
        <w:tc>
          <w:tcPr>
            <w:tcW w:w="1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979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08 4 07 83260</w:t>
            </w:r>
          </w:p>
        </w:tc>
        <w:tc>
          <w:tcPr>
            <w:tcW w:w="8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119 372,24</w:t>
            </w:r>
          </w:p>
        </w:tc>
        <w:tc>
          <w:tcPr>
            <w:tcW w:w="1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979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08 4 07 83260</w:t>
            </w:r>
          </w:p>
        </w:tc>
        <w:tc>
          <w:tcPr>
            <w:tcW w:w="8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2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119 372,24</w:t>
            </w:r>
          </w:p>
        </w:tc>
        <w:tc>
          <w:tcPr>
            <w:tcW w:w="1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2558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по оценке имущества и земельных участков, признанию прав и регулированию отношений муниципальной собственности</w:t>
            </w:r>
          </w:p>
        </w:tc>
        <w:tc>
          <w:tcPr>
            <w:tcW w:w="5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37 4 01 84310</w:t>
            </w:r>
          </w:p>
        </w:tc>
        <w:tc>
          <w:tcPr>
            <w:tcW w:w="8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120 797,36</w:t>
            </w:r>
          </w:p>
        </w:tc>
        <w:tc>
          <w:tcPr>
            <w:tcW w:w="1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979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37 4 01 84310</w:t>
            </w:r>
          </w:p>
        </w:tc>
        <w:tc>
          <w:tcPr>
            <w:tcW w:w="8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-277 411,64</w:t>
            </w:r>
          </w:p>
        </w:tc>
        <w:tc>
          <w:tcPr>
            <w:tcW w:w="1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979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37 4 01 84310</w:t>
            </w:r>
          </w:p>
        </w:tc>
        <w:tc>
          <w:tcPr>
            <w:tcW w:w="8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2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-277 411,64</w:t>
            </w:r>
          </w:p>
        </w:tc>
        <w:tc>
          <w:tcPr>
            <w:tcW w:w="1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300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37 4 01 84310</w:t>
            </w:r>
          </w:p>
        </w:tc>
        <w:tc>
          <w:tcPr>
            <w:tcW w:w="8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2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398 209,00</w:t>
            </w:r>
          </w:p>
        </w:tc>
        <w:tc>
          <w:tcPr>
            <w:tcW w:w="1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645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37 4 01 84310</w:t>
            </w:r>
          </w:p>
        </w:tc>
        <w:tc>
          <w:tcPr>
            <w:tcW w:w="8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2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398 209,00</w:t>
            </w:r>
          </w:p>
        </w:tc>
        <w:tc>
          <w:tcPr>
            <w:tcW w:w="1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979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5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70 0 00 55490</w:t>
            </w:r>
          </w:p>
        </w:tc>
        <w:tc>
          <w:tcPr>
            <w:tcW w:w="8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23 534,95</w:t>
            </w:r>
          </w:p>
        </w:tc>
        <w:tc>
          <w:tcPr>
            <w:tcW w:w="1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2247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70 0 00 55490</w:t>
            </w:r>
          </w:p>
        </w:tc>
        <w:tc>
          <w:tcPr>
            <w:tcW w:w="8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23 534,95</w:t>
            </w:r>
          </w:p>
        </w:tc>
        <w:tc>
          <w:tcPr>
            <w:tcW w:w="1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979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70 0 00 55490</w:t>
            </w:r>
          </w:p>
        </w:tc>
        <w:tc>
          <w:tcPr>
            <w:tcW w:w="8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2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23 534,95</w:t>
            </w:r>
          </w:p>
        </w:tc>
        <w:tc>
          <w:tcPr>
            <w:tcW w:w="1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300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5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60 710,00</w:t>
            </w:r>
          </w:p>
        </w:tc>
        <w:tc>
          <w:tcPr>
            <w:tcW w:w="1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645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8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60 710,00</w:t>
            </w:r>
          </w:p>
        </w:tc>
        <w:tc>
          <w:tcPr>
            <w:tcW w:w="1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979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08 4 04 51180</w:t>
            </w:r>
          </w:p>
        </w:tc>
        <w:tc>
          <w:tcPr>
            <w:tcW w:w="8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60 710,00</w:t>
            </w:r>
          </w:p>
        </w:tc>
        <w:tc>
          <w:tcPr>
            <w:tcW w:w="1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979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08 4 04 51180</w:t>
            </w:r>
          </w:p>
        </w:tc>
        <w:tc>
          <w:tcPr>
            <w:tcW w:w="8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13 798,00</w:t>
            </w:r>
          </w:p>
        </w:tc>
        <w:tc>
          <w:tcPr>
            <w:tcW w:w="1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979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08 4 04 51180</w:t>
            </w:r>
          </w:p>
        </w:tc>
        <w:tc>
          <w:tcPr>
            <w:tcW w:w="8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2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13 798,00</w:t>
            </w:r>
          </w:p>
        </w:tc>
        <w:tc>
          <w:tcPr>
            <w:tcW w:w="1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300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08 4 04 51180</w:t>
            </w:r>
          </w:p>
        </w:tc>
        <w:tc>
          <w:tcPr>
            <w:tcW w:w="8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2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46 912,00</w:t>
            </w:r>
          </w:p>
        </w:tc>
        <w:tc>
          <w:tcPr>
            <w:tcW w:w="1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300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5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08 4 04 51180</w:t>
            </w:r>
          </w:p>
        </w:tc>
        <w:tc>
          <w:tcPr>
            <w:tcW w:w="8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22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46 912,00</w:t>
            </w:r>
          </w:p>
        </w:tc>
        <w:tc>
          <w:tcPr>
            <w:tcW w:w="1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645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470 230,00</w:t>
            </w:r>
          </w:p>
        </w:tc>
        <w:tc>
          <w:tcPr>
            <w:tcW w:w="1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300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Гражданская оборона</w:t>
            </w:r>
          </w:p>
        </w:tc>
        <w:tc>
          <w:tcPr>
            <w:tcW w:w="5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8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470 230,00</w:t>
            </w:r>
          </w:p>
        </w:tc>
        <w:tc>
          <w:tcPr>
            <w:tcW w:w="1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1602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Создание и содержание запасов (резерва) материальных ресурсов муниципального образования в целях гражданской обороны и ликвидации чрезвычайных ситуаций</w:t>
            </w:r>
          </w:p>
        </w:tc>
        <w:tc>
          <w:tcPr>
            <w:tcW w:w="5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08 4 05 81210</w:t>
            </w:r>
          </w:p>
        </w:tc>
        <w:tc>
          <w:tcPr>
            <w:tcW w:w="8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470 230,00</w:t>
            </w:r>
          </w:p>
        </w:tc>
        <w:tc>
          <w:tcPr>
            <w:tcW w:w="1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979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08 4 05 81210</w:t>
            </w:r>
          </w:p>
        </w:tc>
        <w:tc>
          <w:tcPr>
            <w:tcW w:w="8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470 230,00</w:t>
            </w:r>
          </w:p>
        </w:tc>
        <w:tc>
          <w:tcPr>
            <w:tcW w:w="1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979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08 4 05 81210</w:t>
            </w:r>
          </w:p>
        </w:tc>
        <w:tc>
          <w:tcPr>
            <w:tcW w:w="8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2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470 230,00</w:t>
            </w:r>
          </w:p>
        </w:tc>
        <w:tc>
          <w:tcPr>
            <w:tcW w:w="1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300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2 276 857,09</w:t>
            </w:r>
          </w:p>
        </w:tc>
        <w:tc>
          <w:tcPr>
            <w:tcW w:w="1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300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8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1 546 266,17</w:t>
            </w:r>
          </w:p>
        </w:tc>
        <w:tc>
          <w:tcPr>
            <w:tcW w:w="1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3840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содержания скотомогильников (биотехнических ям) и в части организации отлова и содержания безнадзорных животных на территории Брянской области</w:t>
            </w:r>
          </w:p>
        </w:tc>
        <w:tc>
          <w:tcPr>
            <w:tcW w:w="5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8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08 4 04 12510</w:t>
            </w:r>
          </w:p>
        </w:tc>
        <w:tc>
          <w:tcPr>
            <w:tcW w:w="8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124 749,00</w:t>
            </w:r>
          </w:p>
        </w:tc>
        <w:tc>
          <w:tcPr>
            <w:tcW w:w="1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979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8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08 4 04 12510</w:t>
            </w:r>
          </w:p>
        </w:tc>
        <w:tc>
          <w:tcPr>
            <w:tcW w:w="8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124 749,00</w:t>
            </w:r>
          </w:p>
        </w:tc>
        <w:tc>
          <w:tcPr>
            <w:tcW w:w="1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979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8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08 4 04 12510</w:t>
            </w:r>
          </w:p>
        </w:tc>
        <w:tc>
          <w:tcPr>
            <w:tcW w:w="8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2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124 749,00</w:t>
            </w:r>
          </w:p>
        </w:tc>
        <w:tc>
          <w:tcPr>
            <w:tcW w:w="1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979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Подготовка проектов межевания земельных участков и проведение кадастровых работ</w:t>
            </w:r>
          </w:p>
        </w:tc>
        <w:tc>
          <w:tcPr>
            <w:tcW w:w="5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8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37 2 ZА L5990</w:t>
            </w:r>
          </w:p>
        </w:tc>
        <w:tc>
          <w:tcPr>
            <w:tcW w:w="8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1 421 517,17</w:t>
            </w:r>
          </w:p>
        </w:tc>
        <w:tc>
          <w:tcPr>
            <w:tcW w:w="1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979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8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37 2 ZА L5990</w:t>
            </w:r>
          </w:p>
        </w:tc>
        <w:tc>
          <w:tcPr>
            <w:tcW w:w="8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1 421 517,17</w:t>
            </w:r>
          </w:p>
        </w:tc>
        <w:tc>
          <w:tcPr>
            <w:tcW w:w="1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979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8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37 2 ZА L5990</w:t>
            </w:r>
          </w:p>
        </w:tc>
        <w:tc>
          <w:tcPr>
            <w:tcW w:w="8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2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1 421 517,17</w:t>
            </w:r>
          </w:p>
        </w:tc>
        <w:tc>
          <w:tcPr>
            <w:tcW w:w="1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300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5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8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355 000,00</w:t>
            </w:r>
          </w:p>
        </w:tc>
        <w:tc>
          <w:tcPr>
            <w:tcW w:w="1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1602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Приведение в нормативное состояние и оборудование системами обеспечения безопасности объектов транспортной инфраструктуры автомобильного транспорта</w:t>
            </w:r>
          </w:p>
        </w:tc>
        <w:tc>
          <w:tcPr>
            <w:tcW w:w="5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8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08 4 08 18540</w:t>
            </w:r>
          </w:p>
        </w:tc>
        <w:tc>
          <w:tcPr>
            <w:tcW w:w="8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355 000,00</w:t>
            </w:r>
          </w:p>
        </w:tc>
        <w:tc>
          <w:tcPr>
            <w:tcW w:w="1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979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8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08 4 08 18540</w:t>
            </w:r>
          </w:p>
        </w:tc>
        <w:tc>
          <w:tcPr>
            <w:tcW w:w="8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355 000,00</w:t>
            </w:r>
          </w:p>
        </w:tc>
        <w:tc>
          <w:tcPr>
            <w:tcW w:w="1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979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8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08 4 08 18540</w:t>
            </w:r>
          </w:p>
        </w:tc>
        <w:tc>
          <w:tcPr>
            <w:tcW w:w="8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2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355 000,00</w:t>
            </w:r>
          </w:p>
        </w:tc>
        <w:tc>
          <w:tcPr>
            <w:tcW w:w="1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645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8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375 590,92</w:t>
            </w:r>
          </w:p>
        </w:tc>
        <w:tc>
          <w:tcPr>
            <w:tcW w:w="1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2558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по оценке имущества и земельных участков, признанию прав и регулированию отношений муниципальной собственности</w:t>
            </w:r>
          </w:p>
        </w:tc>
        <w:tc>
          <w:tcPr>
            <w:tcW w:w="5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37 4 01 84310</w:t>
            </w:r>
          </w:p>
        </w:tc>
        <w:tc>
          <w:tcPr>
            <w:tcW w:w="8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375 590,92</w:t>
            </w:r>
          </w:p>
        </w:tc>
        <w:tc>
          <w:tcPr>
            <w:tcW w:w="1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979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37 4 01 84310</w:t>
            </w:r>
          </w:p>
        </w:tc>
        <w:tc>
          <w:tcPr>
            <w:tcW w:w="8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375 590,92</w:t>
            </w:r>
          </w:p>
        </w:tc>
        <w:tc>
          <w:tcPr>
            <w:tcW w:w="1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979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37 4 01 84310</w:t>
            </w:r>
          </w:p>
        </w:tc>
        <w:tc>
          <w:tcPr>
            <w:tcW w:w="8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2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375 590,92</w:t>
            </w:r>
          </w:p>
        </w:tc>
        <w:tc>
          <w:tcPr>
            <w:tcW w:w="1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300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Жилищно-коммунальное </w:t>
            </w: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хозяйство</w:t>
            </w:r>
          </w:p>
        </w:tc>
        <w:tc>
          <w:tcPr>
            <w:tcW w:w="5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-455 319,24</w:t>
            </w:r>
          </w:p>
        </w:tc>
        <w:tc>
          <w:tcPr>
            <w:tcW w:w="1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300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5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8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-326 704,24</w:t>
            </w:r>
          </w:p>
        </w:tc>
        <w:tc>
          <w:tcPr>
            <w:tcW w:w="1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645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Мероприятия в сфере коммунального хозяйства</w:t>
            </w:r>
          </w:p>
        </w:tc>
        <w:tc>
          <w:tcPr>
            <w:tcW w:w="5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08 4 11 81740</w:t>
            </w:r>
          </w:p>
        </w:tc>
        <w:tc>
          <w:tcPr>
            <w:tcW w:w="8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-326 704,24</w:t>
            </w:r>
          </w:p>
        </w:tc>
        <w:tc>
          <w:tcPr>
            <w:tcW w:w="1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979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08 4 11 81740</w:t>
            </w:r>
          </w:p>
        </w:tc>
        <w:tc>
          <w:tcPr>
            <w:tcW w:w="8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2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-326 704,24</w:t>
            </w:r>
          </w:p>
        </w:tc>
        <w:tc>
          <w:tcPr>
            <w:tcW w:w="1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300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08 4 11 81740</w:t>
            </w:r>
          </w:p>
        </w:tc>
        <w:tc>
          <w:tcPr>
            <w:tcW w:w="8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2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-326 704,24</w:t>
            </w:r>
          </w:p>
        </w:tc>
        <w:tc>
          <w:tcPr>
            <w:tcW w:w="1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645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8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-128 615,00</w:t>
            </w:r>
          </w:p>
        </w:tc>
        <w:tc>
          <w:tcPr>
            <w:tcW w:w="1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979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Приобретение специализированной техники для предприятий жилищно-коммунального комплекса</w:t>
            </w:r>
          </w:p>
        </w:tc>
        <w:tc>
          <w:tcPr>
            <w:tcW w:w="5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8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08 4 10 81850</w:t>
            </w:r>
          </w:p>
        </w:tc>
        <w:tc>
          <w:tcPr>
            <w:tcW w:w="8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-335 947,00</w:t>
            </w:r>
          </w:p>
        </w:tc>
        <w:tc>
          <w:tcPr>
            <w:tcW w:w="1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979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8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08 4 10 81850</w:t>
            </w:r>
          </w:p>
        </w:tc>
        <w:tc>
          <w:tcPr>
            <w:tcW w:w="8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-335 947,00</w:t>
            </w:r>
          </w:p>
        </w:tc>
        <w:tc>
          <w:tcPr>
            <w:tcW w:w="1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979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8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08 4 10 81850</w:t>
            </w:r>
          </w:p>
        </w:tc>
        <w:tc>
          <w:tcPr>
            <w:tcW w:w="8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2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-335 947,00</w:t>
            </w:r>
          </w:p>
        </w:tc>
        <w:tc>
          <w:tcPr>
            <w:tcW w:w="1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645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Мероприятия в сфере коммунального хозяйства</w:t>
            </w:r>
          </w:p>
        </w:tc>
        <w:tc>
          <w:tcPr>
            <w:tcW w:w="5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8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08 4 11 81740</w:t>
            </w:r>
          </w:p>
        </w:tc>
        <w:tc>
          <w:tcPr>
            <w:tcW w:w="8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207 332,00</w:t>
            </w:r>
          </w:p>
        </w:tc>
        <w:tc>
          <w:tcPr>
            <w:tcW w:w="1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979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8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08 4 11 81740</w:t>
            </w:r>
          </w:p>
        </w:tc>
        <w:tc>
          <w:tcPr>
            <w:tcW w:w="8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207 332,00</w:t>
            </w:r>
          </w:p>
        </w:tc>
        <w:tc>
          <w:tcPr>
            <w:tcW w:w="1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979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8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08 4 11 81740</w:t>
            </w:r>
          </w:p>
        </w:tc>
        <w:tc>
          <w:tcPr>
            <w:tcW w:w="8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2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207 332,00</w:t>
            </w:r>
          </w:p>
        </w:tc>
        <w:tc>
          <w:tcPr>
            <w:tcW w:w="1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300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32 668 376,55</w:t>
            </w:r>
          </w:p>
        </w:tc>
        <w:tc>
          <w:tcPr>
            <w:tcW w:w="1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300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5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8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12 300 000,00</w:t>
            </w:r>
          </w:p>
        </w:tc>
        <w:tc>
          <w:tcPr>
            <w:tcW w:w="1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7339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Осуществление отдельных полномочий в сфере образования (финансовое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(муниципальных дошкольных образовательных организациях, муниципальных общеобразовательных организациях, реализующих образовательные программы дошкольного образования, частных дошкольных образовательных организациях и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и реализующих образовательные программы дошкольного образования)</w:t>
            </w:r>
          </w:p>
        </w:tc>
        <w:tc>
          <w:tcPr>
            <w:tcW w:w="5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10 4 01 14722</w:t>
            </w:r>
          </w:p>
        </w:tc>
        <w:tc>
          <w:tcPr>
            <w:tcW w:w="8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12 300 000,00</w:t>
            </w:r>
          </w:p>
        </w:tc>
        <w:tc>
          <w:tcPr>
            <w:tcW w:w="1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1290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10 4 01 14722</w:t>
            </w:r>
          </w:p>
        </w:tc>
        <w:tc>
          <w:tcPr>
            <w:tcW w:w="8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2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12 300 000,00</w:t>
            </w:r>
          </w:p>
        </w:tc>
        <w:tc>
          <w:tcPr>
            <w:tcW w:w="1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300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10 4 01 14722</w:t>
            </w:r>
          </w:p>
        </w:tc>
        <w:tc>
          <w:tcPr>
            <w:tcW w:w="8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2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12 300 000,00</w:t>
            </w:r>
          </w:p>
        </w:tc>
        <w:tc>
          <w:tcPr>
            <w:tcW w:w="1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300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5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8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20 300 810,66</w:t>
            </w:r>
          </w:p>
        </w:tc>
        <w:tc>
          <w:tcPr>
            <w:tcW w:w="1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2888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полномочий в сфере образования (финансовое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организациях)</w:t>
            </w:r>
          </w:p>
        </w:tc>
        <w:tc>
          <w:tcPr>
            <w:tcW w:w="5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10 4 01 14721</w:t>
            </w:r>
          </w:p>
        </w:tc>
        <w:tc>
          <w:tcPr>
            <w:tcW w:w="8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13 095 535,00</w:t>
            </w:r>
          </w:p>
        </w:tc>
        <w:tc>
          <w:tcPr>
            <w:tcW w:w="1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1290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10 4 01 14721</w:t>
            </w:r>
          </w:p>
        </w:tc>
        <w:tc>
          <w:tcPr>
            <w:tcW w:w="8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2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13 095 535,00</w:t>
            </w:r>
          </w:p>
        </w:tc>
        <w:tc>
          <w:tcPr>
            <w:tcW w:w="1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300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10 4 01 14721</w:t>
            </w:r>
          </w:p>
        </w:tc>
        <w:tc>
          <w:tcPr>
            <w:tcW w:w="8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2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13 095 535,00</w:t>
            </w:r>
          </w:p>
        </w:tc>
        <w:tc>
          <w:tcPr>
            <w:tcW w:w="1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300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5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 xml:space="preserve">10 4 01 </w:t>
            </w:r>
            <w:r w:rsidRPr="00FE7A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80310</w:t>
            </w:r>
          </w:p>
        </w:tc>
        <w:tc>
          <w:tcPr>
            <w:tcW w:w="8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2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-379 225,04</w:t>
            </w:r>
          </w:p>
        </w:tc>
        <w:tc>
          <w:tcPr>
            <w:tcW w:w="1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1290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10 4 01 80310</w:t>
            </w:r>
          </w:p>
        </w:tc>
        <w:tc>
          <w:tcPr>
            <w:tcW w:w="8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2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-379 225,04</w:t>
            </w:r>
          </w:p>
        </w:tc>
        <w:tc>
          <w:tcPr>
            <w:tcW w:w="1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300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10 4 01 80310</w:t>
            </w:r>
          </w:p>
        </w:tc>
        <w:tc>
          <w:tcPr>
            <w:tcW w:w="8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2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-379 225,04</w:t>
            </w:r>
          </w:p>
        </w:tc>
        <w:tc>
          <w:tcPr>
            <w:tcW w:w="1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979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Модернизация школьных столовых муниципальных общеобразовательных организаций Брянской области</w:t>
            </w:r>
          </w:p>
        </w:tc>
        <w:tc>
          <w:tcPr>
            <w:tcW w:w="5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10 4 02 S4770</w:t>
            </w:r>
          </w:p>
        </w:tc>
        <w:tc>
          <w:tcPr>
            <w:tcW w:w="8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3 350 000,00</w:t>
            </w:r>
          </w:p>
        </w:tc>
        <w:tc>
          <w:tcPr>
            <w:tcW w:w="1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1290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10 4 02 S4770</w:t>
            </w:r>
          </w:p>
        </w:tc>
        <w:tc>
          <w:tcPr>
            <w:tcW w:w="8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2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3 350 000,00</w:t>
            </w:r>
          </w:p>
        </w:tc>
        <w:tc>
          <w:tcPr>
            <w:tcW w:w="1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300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10 4 02 S4770</w:t>
            </w:r>
          </w:p>
        </w:tc>
        <w:tc>
          <w:tcPr>
            <w:tcW w:w="8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2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3 350 000,00</w:t>
            </w:r>
          </w:p>
        </w:tc>
        <w:tc>
          <w:tcPr>
            <w:tcW w:w="1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645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Отдельные мероприятия по развитию образования</w:t>
            </w:r>
          </w:p>
        </w:tc>
        <w:tc>
          <w:tcPr>
            <w:tcW w:w="5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10 4 02 S4820</w:t>
            </w:r>
          </w:p>
        </w:tc>
        <w:tc>
          <w:tcPr>
            <w:tcW w:w="8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4 234 500,70</w:t>
            </w:r>
          </w:p>
        </w:tc>
        <w:tc>
          <w:tcPr>
            <w:tcW w:w="1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1290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10 4 02 S4820</w:t>
            </w:r>
          </w:p>
        </w:tc>
        <w:tc>
          <w:tcPr>
            <w:tcW w:w="8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2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4 234 500,70</w:t>
            </w:r>
          </w:p>
        </w:tc>
        <w:tc>
          <w:tcPr>
            <w:tcW w:w="1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300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10 4 02 S4820</w:t>
            </w:r>
          </w:p>
        </w:tc>
        <w:tc>
          <w:tcPr>
            <w:tcW w:w="8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2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4 234 500,70</w:t>
            </w:r>
          </w:p>
        </w:tc>
        <w:tc>
          <w:tcPr>
            <w:tcW w:w="1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300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8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22 850,00</w:t>
            </w:r>
          </w:p>
        </w:tc>
        <w:tc>
          <w:tcPr>
            <w:tcW w:w="1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645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Организации дополнительного образования</w:t>
            </w:r>
          </w:p>
        </w:tc>
        <w:tc>
          <w:tcPr>
            <w:tcW w:w="5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08 4 15 80320</w:t>
            </w:r>
          </w:p>
        </w:tc>
        <w:tc>
          <w:tcPr>
            <w:tcW w:w="8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22 850,00</w:t>
            </w:r>
          </w:p>
        </w:tc>
        <w:tc>
          <w:tcPr>
            <w:tcW w:w="1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1290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08 4 15 80320</w:t>
            </w:r>
          </w:p>
        </w:tc>
        <w:tc>
          <w:tcPr>
            <w:tcW w:w="8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2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22 850,00</w:t>
            </w:r>
          </w:p>
        </w:tc>
        <w:tc>
          <w:tcPr>
            <w:tcW w:w="1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300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08 4 15 80320</w:t>
            </w:r>
          </w:p>
        </w:tc>
        <w:tc>
          <w:tcPr>
            <w:tcW w:w="8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2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22 850,00</w:t>
            </w:r>
          </w:p>
        </w:tc>
        <w:tc>
          <w:tcPr>
            <w:tcW w:w="1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645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8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44 715,89</w:t>
            </w:r>
          </w:p>
        </w:tc>
        <w:tc>
          <w:tcPr>
            <w:tcW w:w="1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979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5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70 0 00 55490</w:t>
            </w:r>
          </w:p>
        </w:tc>
        <w:tc>
          <w:tcPr>
            <w:tcW w:w="8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44 715,89</w:t>
            </w:r>
          </w:p>
        </w:tc>
        <w:tc>
          <w:tcPr>
            <w:tcW w:w="1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2247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70 0 00 55490</w:t>
            </w:r>
          </w:p>
        </w:tc>
        <w:tc>
          <w:tcPr>
            <w:tcW w:w="8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44 715,89</w:t>
            </w:r>
          </w:p>
        </w:tc>
        <w:tc>
          <w:tcPr>
            <w:tcW w:w="1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979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70 0 00 55490</w:t>
            </w:r>
          </w:p>
        </w:tc>
        <w:tc>
          <w:tcPr>
            <w:tcW w:w="8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2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44 715,89</w:t>
            </w:r>
          </w:p>
        </w:tc>
        <w:tc>
          <w:tcPr>
            <w:tcW w:w="1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300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550 134,00</w:t>
            </w:r>
          </w:p>
        </w:tc>
        <w:tc>
          <w:tcPr>
            <w:tcW w:w="1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300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8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550 134,00</w:t>
            </w:r>
          </w:p>
        </w:tc>
        <w:tc>
          <w:tcPr>
            <w:tcW w:w="1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300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5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08 4 13 80450</w:t>
            </w:r>
          </w:p>
        </w:tc>
        <w:tc>
          <w:tcPr>
            <w:tcW w:w="8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224 954,00</w:t>
            </w:r>
          </w:p>
        </w:tc>
        <w:tc>
          <w:tcPr>
            <w:tcW w:w="1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1290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08 4 13 80450</w:t>
            </w:r>
          </w:p>
        </w:tc>
        <w:tc>
          <w:tcPr>
            <w:tcW w:w="8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2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224 954,00</w:t>
            </w:r>
          </w:p>
        </w:tc>
        <w:tc>
          <w:tcPr>
            <w:tcW w:w="1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300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08 4 13 80450</w:t>
            </w:r>
          </w:p>
        </w:tc>
        <w:tc>
          <w:tcPr>
            <w:tcW w:w="8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2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224 954,00</w:t>
            </w:r>
          </w:p>
        </w:tc>
        <w:tc>
          <w:tcPr>
            <w:tcW w:w="1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645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Дворцы и дома культуры, клубы, выставочные залы</w:t>
            </w:r>
          </w:p>
        </w:tc>
        <w:tc>
          <w:tcPr>
            <w:tcW w:w="5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08 4 13 80480</w:t>
            </w:r>
          </w:p>
        </w:tc>
        <w:tc>
          <w:tcPr>
            <w:tcW w:w="8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325 180,00</w:t>
            </w:r>
          </w:p>
        </w:tc>
        <w:tc>
          <w:tcPr>
            <w:tcW w:w="1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1290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08 4 13 80480</w:t>
            </w:r>
          </w:p>
        </w:tc>
        <w:tc>
          <w:tcPr>
            <w:tcW w:w="8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2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325 180,00</w:t>
            </w:r>
          </w:p>
        </w:tc>
        <w:tc>
          <w:tcPr>
            <w:tcW w:w="1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300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08 4 13 80480</w:t>
            </w:r>
          </w:p>
        </w:tc>
        <w:tc>
          <w:tcPr>
            <w:tcW w:w="8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2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325 180,00</w:t>
            </w:r>
          </w:p>
        </w:tc>
        <w:tc>
          <w:tcPr>
            <w:tcW w:w="1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300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-5 413 168,00</w:t>
            </w:r>
          </w:p>
        </w:tc>
        <w:tc>
          <w:tcPr>
            <w:tcW w:w="1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300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5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8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-5 405 168,00</w:t>
            </w:r>
          </w:p>
        </w:tc>
        <w:tc>
          <w:tcPr>
            <w:tcW w:w="1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2888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Организация и осуществление деятельности по опеке и попечительству (выплата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</w:t>
            </w:r>
          </w:p>
        </w:tc>
        <w:tc>
          <w:tcPr>
            <w:tcW w:w="5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08 4 18 16723</w:t>
            </w:r>
          </w:p>
        </w:tc>
        <w:tc>
          <w:tcPr>
            <w:tcW w:w="8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-3 551 600,00</w:t>
            </w:r>
          </w:p>
        </w:tc>
        <w:tc>
          <w:tcPr>
            <w:tcW w:w="1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645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08 4 18 16723</w:t>
            </w:r>
          </w:p>
        </w:tc>
        <w:tc>
          <w:tcPr>
            <w:tcW w:w="8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2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-3 551 600,00</w:t>
            </w:r>
          </w:p>
        </w:tc>
        <w:tc>
          <w:tcPr>
            <w:tcW w:w="1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645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08 4 18 16723</w:t>
            </w:r>
          </w:p>
        </w:tc>
        <w:tc>
          <w:tcPr>
            <w:tcW w:w="8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22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-2 390 310,00</w:t>
            </w:r>
          </w:p>
        </w:tc>
        <w:tc>
          <w:tcPr>
            <w:tcW w:w="1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979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08 4 18 16723</w:t>
            </w:r>
          </w:p>
        </w:tc>
        <w:tc>
          <w:tcPr>
            <w:tcW w:w="8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22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-1 161 290,00</w:t>
            </w:r>
          </w:p>
        </w:tc>
        <w:tc>
          <w:tcPr>
            <w:tcW w:w="1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1932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 4 18 R0820</w:t>
            </w:r>
          </w:p>
        </w:tc>
        <w:tc>
          <w:tcPr>
            <w:tcW w:w="8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-1 725 580,00</w:t>
            </w:r>
          </w:p>
        </w:tc>
        <w:tc>
          <w:tcPr>
            <w:tcW w:w="1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979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 4 18 R0820</w:t>
            </w:r>
          </w:p>
        </w:tc>
        <w:tc>
          <w:tcPr>
            <w:tcW w:w="8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2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-1 725 580,00</w:t>
            </w:r>
          </w:p>
        </w:tc>
        <w:tc>
          <w:tcPr>
            <w:tcW w:w="1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300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 4 18 R0820</w:t>
            </w:r>
          </w:p>
        </w:tc>
        <w:tc>
          <w:tcPr>
            <w:tcW w:w="8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22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-1 725 580,00</w:t>
            </w:r>
          </w:p>
        </w:tc>
        <w:tc>
          <w:tcPr>
            <w:tcW w:w="1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1602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10 4 01 14780</w:t>
            </w:r>
          </w:p>
        </w:tc>
        <w:tc>
          <w:tcPr>
            <w:tcW w:w="8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-127 988,00</w:t>
            </w:r>
          </w:p>
        </w:tc>
        <w:tc>
          <w:tcPr>
            <w:tcW w:w="1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645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10 4 01 14780</w:t>
            </w:r>
          </w:p>
        </w:tc>
        <w:tc>
          <w:tcPr>
            <w:tcW w:w="8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2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-127 988,00</w:t>
            </w:r>
          </w:p>
        </w:tc>
        <w:tc>
          <w:tcPr>
            <w:tcW w:w="1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979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10 4 01 14780</w:t>
            </w:r>
          </w:p>
        </w:tc>
        <w:tc>
          <w:tcPr>
            <w:tcW w:w="8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22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-127 988,00</w:t>
            </w:r>
          </w:p>
        </w:tc>
        <w:tc>
          <w:tcPr>
            <w:tcW w:w="1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645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8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-8 000,00</w:t>
            </w:r>
          </w:p>
        </w:tc>
        <w:tc>
          <w:tcPr>
            <w:tcW w:w="1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3529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Организация и осуществление деятельности по опеке и попечительству (подготовка лиц, желающих принять на воспитание в свою семью ребенка, оставшегося без попечения родителей; подготовка граждан выразивших желание стать опекунами или попечителями совершеннолетних недееспособных или не полностью дееспособных граждан)</w:t>
            </w:r>
          </w:p>
        </w:tc>
        <w:tc>
          <w:tcPr>
            <w:tcW w:w="5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08 4 18 16722</w:t>
            </w:r>
          </w:p>
        </w:tc>
        <w:tc>
          <w:tcPr>
            <w:tcW w:w="8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-8 000,00</w:t>
            </w:r>
          </w:p>
        </w:tc>
        <w:tc>
          <w:tcPr>
            <w:tcW w:w="1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979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08 4 18 16722</w:t>
            </w:r>
          </w:p>
        </w:tc>
        <w:tc>
          <w:tcPr>
            <w:tcW w:w="8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-8 000,00</w:t>
            </w:r>
          </w:p>
        </w:tc>
        <w:tc>
          <w:tcPr>
            <w:tcW w:w="1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979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08 4 18 16722</w:t>
            </w:r>
          </w:p>
        </w:tc>
        <w:tc>
          <w:tcPr>
            <w:tcW w:w="8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2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-8 000,00</w:t>
            </w:r>
          </w:p>
        </w:tc>
        <w:tc>
          <w:tcPr>
            <w:tcW w:w="1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300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17 315 216,00</w:t>
            </w:r>
          </w:p>
        </w:tc>
        <w:tc>
          <w:tcPr>
            <w:tcW w:w="1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300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5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8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10 596 290,00</w:t>
            </w:r>
          </w:p>
        </w:tc>
        <w:tc>
          <w:tcPr>
            <w:tcW w:w="1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1290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Подготовка основания для размещения спортивных плоскостных сооружений с учетом монтажа оборудования</w:t>
            </w:r>
          </w:p>
        </w:tc>
        <w:tc>
          <w:tcPr>
            <w:tcW w:w="5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 4 16 S7640</w:t>
            </w:r>
          </w:p>
        </w:tc>
        <w:tc>
          <w:tcPr>
            <w:tcW w:w="8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10 596 290,00</w:t>
            </w:r>
          </w:p>
        </w:tc>
        <w:tc>
          <w:tcPr>
            <w:tcW w:w="1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979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 4 16 S7640</w:t>
            </w:r>
          </w:p>
        </w:tc>
        <w:tc>
          <w:tcPr>
            <w:tcW w:w="8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10 596 290,00</w:t>
            </w:r>
          </w:p>
        </w:tc>
        <w:tc>
          <w:tcPr>
            <w:tcW w:w="1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979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 4 16 S7640</w:t>
            </w:r>
          </w:p>
        </w:tc>
        <w:tc>
          <w:tcPr>
            <w:tcW w:w="8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2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10 596 290,00</w:t>
            </w:r>
          </w:p>
        </w:tc>
        <w:tc>
          <w:tcPr>
            <w:tcW w:w="1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300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5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8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6 718 926,00</w:t>
            </w:r>
          </w:p>
        </w:tc>
        <w:tc>
          <w:tcPr>
            <w:tcW w:w="1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645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Закупка оборудования для создания "умных" спортивных площадок</w:t>
            </w:r>
          </w:p>
        </w:tc>
        <w:tc>
          <w:tcPr>
            <w:tcW w:w="5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 4 16 L7530</w:t>
            </w:r>
          </w:p>
        </w:tc>
        <w:tc>
          <w:tcPr>
            <w:tcW w:w="8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6 718 926,00</w:t>
            </w:r>
          </w:p>
        </w:tc>
        <w:tc>
          <w:tcPr>
            <w:tcW w:w="1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979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 4 16 L7530</w:t>
            </w:r>
          </w:p>
        </w:tc>
        <w:tc>
          <w:tcPr>
            <w:tcW w:w="8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6 718 926,00</w:t>
            </w:r>
          </w:p>
        </w:tc>
        <w:tc>
          <w:tcPr>
            <w:tcW w:w="1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979"/>
        </w:trPr>
        <w:tc>
          <w:tcPr>
            <w:tcW w:w="41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0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 4 16 L7530</w:t>
            </w:r>
          </w:p>
        </w:tc>
        <w:tc>
          <w:tcPr>
            <w:tcW w:w="82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2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6 718 926,00</w:t>
            </w:r>
          </w:p>
        </w:tc>
        <w:tc>
          <w:tcPr>
            <w:tcW w:w="1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300"/>
        </w:trPr>
        <w:tc>
          <w:tcPr>
            <w:tcW w:w="7880" w:type="dxa"/>
            <w:gridSpan w:val="5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2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48 192 818,11</w:t>
            </w:r>
          </w:p>
        </w:tc>
        <w:tc>
          <w:tcPr>
            <w:tcW w:w="158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4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</w:tbl>
    <w:p w:rsidR="00FE7AB5" w:rsidRPr="00FE7AB5" w:rsidRDefault="00FE7AB5" w:rsidP="00FE7A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7AB5" w:rsidRPr="00FE7AB5" w:rsidRDefault="00FE7AB5" w:rsidP="00FE7A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7AB5" w:rsidRPr="00FE7AB5" w:rsidRDefault="00FE7AB5" w:rsidP="00FE7A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553"/>
        <w:gridCol w:w="832"/>
        <w:gridCol w:w="615"/>
        <w:gridCol w:w="729"/>
        <w:gridCol w:w="918"/>
        <w:gridCol w:w="620"/>
        <w:gridCol w:w="1425"/>
        <w:gridCol w:w="974"/>
        <w:gridCol w:w="805"/>
      </w:tblGrid>
      <w:tr w:rsidR="00FE7AB5" w:rsidRPr="00FE7AB5" w:rsidTr="003C59C1">
        <w:trPr>
          <w:trHeight w:val="315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Приложение 4</w:t>
            </w:r>
          </w:p>
        </w:tc>
      </w:tr>
      <w:tr w:rsidR="00FE7AB5" w:rsidRPr="00FE7AB5" w:rsidTr="003C59C1">
        <w:trPr>
          <w:trHeight w:val="1995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районного Совета народных депутатов "О внесении изменений в решение Красногорского районного Совета народных депутатов от 09 декабря 2021 года № 6-186 "О бюджете Красногорского муниципального района Брянской области на 2022 год и на плановый период 2023  и 2024 годов " </w:t>
            </w:r>
          </w:p>
        </w:tc>
      </w:tr>
      <w:tr w:rsidR="00FE7AB5" w:rsidRPr="00FE7AB5" w:rsidTr="003C59C1">
        <w:trPr>
          <w:trHeight w:val="315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Приложение 5.3</w:t>
            </w:r>
          </w:p>
        </w:tc>
      </w:tr>
      <w:tr w:rsidR="00FE7AB5" w:rsidRPr="00FE7AB5" w:rsidTr="003C59C1">
        <w:trPr>
          <w:trHeight w:val="1575"/>
        </w:trPr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районного Совета народных депутатов "О бюджете Красногорского муниципального района Брянской области на 2022 год и на плановый период 2023 и 2024 годов"   </w:t>
            </w:r>
          </w:p>
        </w:tc>
      </w:tr>
      <w:tr w:rsidR="00FE7AB5" w:rsidRPr="00FE7AB5" w:rsidTr="003C59C1">
        <w:trPr>
          <w:trHeight w:val="645"/>
        </w:trPr>
        <w:tc>
          <w:tcPr>
            <w:tcW w:w="104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Изменение распределения расходов по целевым статьям (муниципальным программам и непрограммным направлениям деятельности), группам и подгруппам видов расходов на 2022 год и на плановый период 2023 и 2024 годов</w:t>
            </w:r>
          </w:p>
        </w:tc>
      </w:tr>
      <w:tr w:rsidR="00FE7AB5" w:rsidRPr="00FE7AB5" w:rsidTr="003C59C1">
        <w:trPr>
          <w:trHeight w:val="300"/>
        </w:trPr>
        <w:tc>
          <w:tcPr>
            <w:tcW w:w="1042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рублей</w:t>
            </w:r>
          </w:p>
        </w:tc>
      </w:tr>
      <w:tr w:rsidR="00FE7AB5" w:rsidRPr="00FE7AB5" w:rsidTr="003C59C1">
        <w:trPr>
          <w:trHeight w:val="563"/>
        </w:trPr>
        <w:tc>
          <w:tcPr>
            <w:tcW w:w="286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5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83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ППМП</w:t>
            </w:r>
          </w:p>
        </w:tc>
        <w:tc>
          <w:tcPr>
            <w:tcW w:w="61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73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92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НР</w:t>
            </w:r>
          </w:p>
        </w:tc>
        <w:tc>
          <w:tcPr>
            <w:tcW w:w="62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4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81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FE7AB5" w:rsidRPr="00FE7AB5" w:rsidTr="003C59C1">
        <w:trPr>
          <w:trHeight w:val="417"/>
        </w:trPr>
        <w:tc>
          <w:tcPr>
            <w:tcW w:w="286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32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9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1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27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6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15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E7AB5" w:rsidRPr="00FE7AB5" w:rsidTr="003C59C1">
        <w:trPr>
          <w:trHeight w:val="979"/>
        </w:trPr>
        <w:tc>
          <w:tcPr>
            <w:tcW w:w="286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Реализация полномочий органов местного самоуправления Красногорского района</w:t>
            </w:r>
          </w:p>
        </w:tc>
        <w:tc>
          <w:tcPr>
            <w:tcW w:w="55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32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9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1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7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13 277 762,00</w:t>
            </w:r>
          </w:p>
        </w:tc>
        <w:tc>
          <w:tcPr>
            <w:tcW w:w="993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15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979"/>
        </w:trPr>
        <w:tc>
          <w:tcPr>
            <w:tcW w:w="286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Выполнение функций администрации Красногорского района</w:t>
            </w:r>
          </w:p>
        </w:tc>
        <w:tc>
          <w:tcPr>
            <w:tcW w:w="55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32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19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1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7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674 742,00</w:t>
            </w:r>
          </w:p>
        </w:tc>
        <w:tc>
          <w:tcPr>
            <w:tcW w:w="993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15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979"/>
        </w:trPr>
        <w:tc>
          <w:tcPr>
            <w:tcW w:w="286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реализации отдельных переданных полномочий</w:t>
            </w:r>
          </w:p>
        </w:tc>
        <w:tc>
          <w:tcPr>
            <w:tcW w:w="55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32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19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31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7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185 459,00</w:t>
            </w:r>
          </w:p>
        </w:tc>
        <w:tc>
          <w:tcPr>
            <w:tcW w:w="993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15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645"/>
        </w:trPr>
        <w:tc>
          <w:tcPr>
            <w:tcW w:w="286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Администрация Красногорского района Брянской области</w:t>
            </w:r>
          </w:p>
        </w:tc>
        <w:tc>
          <w:tcPr>
            <w:tcW w:w="55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32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19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31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927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185 459,00</w:t>
            </w:r>
          </w:p>
        </w:tc>
        <w:tc>
          <w:tcPr>
            <w:tcW w:w="993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15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3840"/>
        </w:trPr>
        <w:tc>
          <w:tcPr>
            <w:tcW w:w="286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содержания скотомогильников (биотехнических ям) и в части организации отлова и содержания безнадзорных животных на территории Брянской области</w:t>
            </w:r>
          </w:p>
        </w:tc>
        <w:tc>
          <w:tcPr>
            <w:tcW w:w="55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32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9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31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927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12510</w:t>
            </w:r>
          </w:p>
        </w:tc>
        <w:tc>
          <w:tcPr>
            <w:tcW w:w="626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124 749,00</w:t>
            </w:r>
          </w:p>
        </w:tc>
        <w:tc>
          <w:tcPr>
            <w:tcW w:w="993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5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979"/>
        </w:trPr>
        <w:tc>
          <w:tcPr>
            <w:tcW w:w="286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32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9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31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927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12510</w:t>
            </w:r>
          </w:p>
        </w:tc>
        <w:tc>
          <w:tcPr>
            <w:tcW w:w="626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124 749,00</w:t>
            </w:r>
          </w:p>
        </w:tc>
        <w:tc>
          <w:tcPr>
            <w:tcW w:w="993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5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1290"/>
        </w:trPr>
        <w:tc>
          <w:tcPr>
            <w:tcW w:w="286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32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9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31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927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12510</w:t>
            </w:r>
          </w:p>
        </w:tc>
        <w:tc>
          <w:tcPr>
            <w:tcW w:w="626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124 749,00</w:t>
            </w:r>
          </w:p>
        </w:tc>
        <w:tc>
          <w:tcPr>
            <w:tcW w:w="993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5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1290"/>
        </w:trPr>
        <w:tc>
          <w:tcPr>
            <w:tcW w:w="286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32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9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31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927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626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60 710,00</w:t>
            </w:r>
          </w:p>
        </w:tc>
        <w:tc>
          <w:tcPr>
            <w:tcW w:w="993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5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979"/>
        </w:trPr>
        <w:tc>
          <w:tcPr>
            <w:tcW w:w="286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32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9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31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927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626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13 798,00</w:t>
            </w:r>
          </w:p>
        </w:tc>
        <w:tc>
          <w:tcPr>
            <w:tcW w:w="993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5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1290"/>
        </w:trPr>
        <w:tc>
          <w:tcPr>
            <w:tcW w:w="286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32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9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31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927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626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13 798,00</w:t>
            </w:r>
          </w:p>
        </w:tc>
        <w:tc>
          <w:tcPr>
            <w:tcW w:w="993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5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300"/>
        </w:trPr>
        <w:tc>
          <w:tcPr>
            <w:tcW w:w="286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5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32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9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31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927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626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46 912,00</w:t>
            </w:r>
          </w:p>
        </w:tc>
        <w:tc>
          <w:tcPr>
            <w:tcW w:w="993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5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300"/>
        </w:trPr>
        <w:tc>
          <w:tcPr>
            <w:tcW w:w="286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55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32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9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31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927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51180</w:t>
            </w:r>
          </w:p>
        </w:tc>
        <w:tc>
          <w:tcPr>
            <w:tcW w:w="626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14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46 912,00</w:t>
            </w:r>
          </w:p>
        </w:tc>
        <w:tc>
          <w:tcPr>
            <w:tcW w:w="993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5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2247"/>
        </w:trPr>
        <w:tc>
          <w:tcPr>
            <w:tcW w:w="286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Осуществление мер по обеспечению гарантированного уровня защиты населения и территории муниципального района от чрезвычайных ситуаций природного и техногенного характера</w:t>
            </w:r>
          </w:p>
        </w:tc>
        <w:tc>
          <w:tcPr>
            <w:tcW w:w="55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32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19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31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7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470 230,00</w:t>
            </w:r>
          </w:p>
        </w:tc>
        <w:tc>
          <w:tcPr>
            <w:tcW w:w="993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15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645"/>
        </w:trPr>
        <w:tc>
          <w:tcPr>
            <w:tcW w:w="286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Красногорского района Брянской области</w:t>
            </w:r>
          </w:p>
        </w:tc>
        <w:tc>
          <w:tcPr>
            <w:tcW w:w="55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32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19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31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927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470 230,00</w:t>
            </w:r>
          </w:p>
        </w:tc>
        <w:tc>
          <w:tcPr>
            <w:tcW w:w="993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15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1932"/>
        </w:trPr>
        <w:tc>
          <w:tcPr>
            <w:tcW w:w="286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Создание и содержание запасов (резерва) материальных ресурсов муниципального образования в целях гражданской обороны и ликвидации чрезвычайных ситуаций</w:t>
            </w:r>
          </w:p>
        </w:tc>
        <w:tc>
          <w:tcPr>
            <w:tcW w:w="55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32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9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31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927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81210</w:t>
            </w:r>
          </w:p>
        </w:tc>
        <w:tc>
          <w:tcPr>
            <w:tcW w:w="626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470 230,00</w:t>
            </w:r>
          </w:p>
        </w:tc>
        <w:tc>
          <w:tcPr>
            <w:tcW w:w="993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5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979"/>
        </w:trPr>
        <w:tc>
          <w:tcPr>
            <w:tcW w:w="286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32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9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31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927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81210</w:t>
            </w:r>
          </w:p>
        </w:tc>
        <w:tc>
          <w:tcPr>
            <w:tcW w:w="626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470 230,00</w:t>
            </w:r>
          </w:p>
        </w:tc>
        <w:tc>
          <w:tcPr>
            <w:tcW w:w="993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5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1290"/>
        </w:trPr>
        <w:tc>
          <w:tcPr>
            <w:tcW w:w="286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32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9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31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927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81210</w:t>
            </w:r>
          </w:p>
        </w:tc>
        <w:tc>
          <w:tcPr>
            <w:tcW w:w="626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470 230,00</w:t>
            </w:r>
          </w:p>
        </w:tc>
        <w:tc>
          <w:tcPr>
            <w:tcW w:w="993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5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1602"/>
        </w:trPr>
        <w:tc>
          <w:tcPr>
            <w:tcW w:w="286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Создание нормативных, правовых, организационных и экономических условий энергосбережения, использования энергосберегающих ресурсов</w:t>
            </w:r>
          </w:p>
        </w:tc>
        <w:tc>
          <w:tcPr>
            <w:tcW w:w="55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32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19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31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7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119 372,24</w:t>
            </w:r>
          </w:p>
        </w:tc>
        <w:tc>
          <w:tcPr>
            <w:tcW w:w="993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15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645"/>
        </w:trPr>
        <w:tc>
          <w:tcPr>
            <w:tcW w:w="286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Красногорского района Брянской области</w:t>
            </w:r>
          </w:p>
        </w:tc>
        <w:tc>
          <w:tcPr>
            <w:tcW w:w="55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32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19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31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927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119 372,24</w:t>
            </w:r>
          </w:p>
        </w:tc>
        <w:tc>
          <w:tcPr>
            <w:tcW w:w="993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15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979"/>
        </w:trPr>
        <w:tc>
          <w:tcPr>
            <w:tcW w:w="286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Повышение энергетической эффективности и обеспечения энергосбережения</w:t>
            </w:r>
          </w:p>
        </w:tc>
        <w:tc>
          <w:tcPr>
            <w:tcW w:w="55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32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9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31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927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83260</w:t>
            </w:r>
          </w:p>
        </w:tc>
        <w:tc>
          <w:tcPr>
            <w:tcW w:w="626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119 372,24</w:t>
            </w:r>
          </w:p>
        </w:tc>
        <w:tc>
          <w:tcPr>
            <w:tcW w:w="993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5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979"/>
        </w:trPr>
        <w:tc>
          <w:tcPr>
            <w:tcW w:w="286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32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9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31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927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83260</w:t>
            </w:r>
          </w:p>
        </w:tc>
        <w:tc>
          <w:tcPr>
            <w:tcW w:w="626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119 372,24</w:t>
            </w:r>
          </w:p>
        </w:tc>
        <w:tc>
          <w:tcPr>
            <w:tcW w:w="993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5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1290"/>
        </w:trPr>
        <w:tc>
          <w:tcPr>
            <w:tcW w:w="286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32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9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31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927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83260</w:t>
            </w:r>
          </w:p>
        </w:tc>
        <w:tc>
          <w:tcPr>
            <w:tcW w:w="626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119 372,24</w:t>
            </w:r>
          </w:p>
        </w:tc>
        <w:tc>
          <w:tcPr>
            <w:tcW w:w="993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5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979"/>
        </w:trPr>
        <w:tc>
          <w:tcPr>
            <w:tcW w:w="286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Совершенствование системы управления пассажирскими перевозками</w:t>
            </w:r>
          </w:p>
        </w:tc>
        <w:tc>
          <w:tcPr>
            <w:tcW w:w="55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32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19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31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7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355 000,00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15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645"/>
        </w:trPr>
        <w:tc>
          <w:tcPr>
            <w:tcW w:w="286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Красногорского района Брянской области</w:t>
            </w:r>
          </w:p>
        </w:tc>
        <w:tc>
          <w:tcPr>
            <w:tcW w:w="55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32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19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31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927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355 000,00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15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1932"/>
        </w:trPr>
        <w:tc>
          <w:tcPr>
            <w:tcW w:w="286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Приведение в нормативное состояние и оборудование системами обеспечения безопасности объектов транспортной инфраструктуры автомобильного транспорта</w:t>
            </w:r>
          </w:p>
        </w:tc>
        <w:tc>
          <w:tcPr>
            <w:tcW w:w="55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32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9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31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927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18540</w:t>
            </w:r>
          </w:p>
        </w:tc>
        <w:tc>
          <w:tcPr>
            <w:tcW w:w="626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355 000,00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5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979"/>
        </w:trPr>
        <w:tc>
          <w:tcPr>
            <w:tcW w:w="286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32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9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31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927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18540</w:t>
            </w:r>
          </w:p>
        </w:tc>
        <w:tc>
          <w:tcPr>
            <w:tcW w:w="626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355 000,00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5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1290"/>
        </w:trPr>
        <w:tc>
          <w:tcPr>
            <w:tcW w:w="286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32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9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31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927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18540</w:t>
            </w:r>
          </w:p>
        </w:tc>
        <w:tc>
          <w:tcPr>
            <w:tcW w:w="626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355 000,00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5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1602"/>
        </w:trPr>
        <w:tc>
          <w:tcPr>
            <w:tcW w:w="286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Содействие реформированию жилищно-коммунального хозяйства, создание благоприятных условий проживания граждан</w:t>
            </w:r>
          </w:p>
        </w:tc>
        <w:tc>
          <w:tcPr>
            <w:tcW w:w="55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32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19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31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7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-335 947,00</w:t>
            </w:r>
          </w:p>
        </w:tc>
        <w:tc>
          <w:tcPr>
            <w:tcW w:w="993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15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645"/>
        </w:trPr>
        <w:tc>
          <w:tcPr>
            <w:tcW w:w="286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Красногорского района Брянской области</w:t>
            </w:r>
          </w:p>
        </w:tc>
        <w:tc>
          <w:tcPr>
            <w:tcW w:w="55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32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19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31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927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-335 947,00</w:t>
            </w:r>
          </w:p>
        </w:tc>
        <w:tc>
          <w:tcPr>
            <w:tcW w:w="993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15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979"/>
        </w:trPr>
        <w:tc>
          <w:tcPr>
            <w:tcW w:w="286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Приобретение специализированной техники для предприятий жилищно-коммунального комплекса</w:t>
            </w:r>
          </w:p>
        </w:tc>
        <w:tc>
          <w:tcPr>
            <w:tcW w:w="55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32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9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1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927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81850</w:t>
            </w:r>
          </w:p>
        </w:tc>
        <w:tc>
          <w:tcPr>
            <w:tcW w:w="626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-335 947,00</w:t>
            </w:r>
          </w:p>
        </w:tc>
        <w:tc>
          <w:tcPr>
            <w:tcW w:w="993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5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979"/>
        </w:trPr>
        <w:tc>
          <w:tcPr>
            <w:tcW w:w="286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32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9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1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927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81850</w:t>
            </w:r>
          </w:p>
        </w:tc>
        <w:tc>
          <w:tcPr>
            <w:tcW w:w="626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-335 947,00</w:t>
            </w:r>
          </w:p>
        </w:tc>
        <w:tc>
          <w:tcPr>
            <w:tcW w:w="993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5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1290"/>
        </w:trPr>
        <w:tc>
          <w:tcPr>
            <w:tcW w:w="286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32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9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1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927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81850</w:t>
            </w:r>
          </w:p>
        </w:tc>
        <w:tc>
          <w:tcPr>
            <w:tcW w:w="626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-335 947,00</w:t>
            </w:r>
          </w:p>
        </w:tc>
        <w:tc>
          <w:tcPr>
            <w:tcW w:w="993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5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2625"/>
        </w:trPr>
        <w:tc>
          <w:tcPr>
            <w:tcW w:w="286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Осуществление строительства систем водоснабжения для населенных пунктов Красногорского района, увеличение энергоэффективности технологических процессов в сфере водопроводного хозяйства</w:t>
            </w:r>
          </w:p>
        </w:tc>
        <w:tc>
          <w:tcPr>
            <w:tcW w:w="55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32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19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31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7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-119 372,24</w:t>
            </w:r>
          </w:p>
        </w:tc>
        <w:tc>
          <w:tcPr>
            <w:tcW w:w="993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15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645"/>
        </w:trPr>
        <w:tc>
          <w:tcPr>
            <w:tcW w:w="286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Красногорского района Брянской области</w:t>
            </w:r>
          </w:p>
        </w:tc>
        <w:tc>
          <w:tcPr>
            <w:tcW w:w="55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32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19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31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927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-119 372,24</w:t>
            </w:r>
          </w:p>
        </w:tc>
        <w:tc>
          <w:tcPr>
            <w:tcW w:w="993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15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645"/>
        </w:trPr>
        <w:tc>
          <w:tcPr>
            <w:tcW w:w="286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Мероприятия в сфере коммунального хозяйства</w:t>
            </w:r>
          </w:p>
        </w:tc>
        <w:tc>
          <w:tcPr>
            <w:tcW w:w="55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32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9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1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927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81740</w:t>
            </w:r>
          </w:p>
        </w:tc>
        <w:tc>
          <w:tcPr>
            <w:tcW w:w="626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-119 372,24</w:t>
            </w:r>
          </w:p>
        </w:tc>
        <w:tc>
          <w:tcPr>
            <w:tcW w:w="993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5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979"/>
        </w:trPr>
        <w:tc>
          <w:tcPr>
            <w:tcW w:w="286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32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9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1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927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81740</w:t>
            </w:r>
          </w:p>
        </w:tc>
        <w:tc>
          <w:tcPr>
            <w:tcW w:w="626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207 332,00</w:t>
            </w:r>
          </w:p>
        </w:tc>
        <w:tc>
          <w:tcPr>
            <w:tcW w:w="993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5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1290"/>
        </w:trPr>
        <w:tc>
          <w:tcPr>
            <w:tcW w:w="286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32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9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1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927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81740</w:t>
            </w:r>
          </w:p>
        </w:tc>
        <w:tc>
          <w:tcPr>
            <w:tcW w:w="626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207 332,00</w:t>
            </w:r>
          </w:p>
        </w:tc>
        <w:tc>
          <w:tcPr>
            <w:tcW w:w="993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5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979"/>
        </w:trPr>
        <w:tc>
          <w:tcPr>
            <w:tcW w:w="286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32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9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1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927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81740</w:t>
            </w:r>
          </w:p>
        </w:tc>
        <w:tc>
          <w:tcPr>
            <w:tcW w:w="626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4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-326 704,24</w:t>
            </w:r>
          </w:p>
        </w:tc>
        <w:tc>
          <w:tcPr>
            <w:tcW w:w="993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5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300"/>
        </w:trPr>
        <w:tc>
          <w:tcPr>
            <w:tcW w:w="286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5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32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9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1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927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81740</w:t>
            </w:r>
          </w:p>
        </w:tc>
        <w:tc>
          <w:tcPr>
            <w:tcW w:w="626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4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-326 704,24</w:t>
            </w:r>
          </w:p>
        </w:tc>
        <w:tc>
          <w:tcPr>
            <w:tcW w:w="993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5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1290"/>
        </w:trPr>
        <w:tc>
          <w:tcPr>
            <w:tcW w:w="286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культуры, спорта, молодежной политики и сохранение культурного наследия в Красногорском районе</w:t>
            </w:r>
          </w:p>
        </w:tc>
        <w:tc>
          <w:tcPr>
            <w:tcW w:w="55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32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9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1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7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17 888 200,00</w:t>
            </w:r>
          </w:p>
        </w:tc>
        <w:tc>
          <w:tcPr>
            <w:tcW w:w="993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15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1602"/>
        </w:trPr>
        <w:tc>
          <w:tcPr>
            <w:tcW w:w="286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Создание условий для обеспечения населения услугами культуры и реализация мер государственной поддержки работников культуры</w:t>
            </w:r>
          </w:p>
        </w:tc>
        <w:tc>
          <w:tcPr>
            <w:tcW w:w="55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32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9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31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7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550 134,00</w:t>
            </w:r>
          </w:p>
        </w:tc>
        <w:tc>
          <w:tcPr>
            <w:tcW w:w="993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15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645"/>
        </w:trPr>
        <w:tc>
          <w:tcPr>
            <w:tcW w:w="286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Красногорского района Брянской области</w:t>
            </w:r>
          </w:p>
        </w:tc>
        <w:tc>
          <w:tcPr>
            <w:tcW w:w="55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32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9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31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927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550 134,00</w:t>
            </w:r>
          </w:p>
        </w:tc>
        <w:tc>
          <w:tcPr>
            <w:tcW w:w="993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15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304"/>
        </w:trPr>
        <w:tc>
          <w:tcPr>
            <w:tcW w:w="286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55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32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9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31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927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80450</w:t>
            </w:r>
          </w:p>
        </w:tc>
        <w:tc>
          <w:tcPr>
            <w:tcW w:w="626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224 954,00</w:t>
            </w:r>
          </w:p>
        </w:tc>
        <w:tc>
          <w:tcPr>
            <w:tcW w:w="993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5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1290"/>
        </w:trPr>
        <w:tc>
          <w:tcPr>
            <w:tcW w:w="286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32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9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31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927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80450</w:t>
            </w:r>
          </w:p>
        </w:tc>
        <w:tc>
          <w:tcPr>
            <w:tcW w:w="626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224 954,00</w:t>
            </w:r>
          </w:p>
        </w:tc>
        <w:tc>
          <w:tcPr>
            <w:tcW w:w="993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5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645"/>
        </w:trPr>
        <w:tc>
          <w:tcPr>
            <w:tcW w:w="286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32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9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31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927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80450</w:t>
            </w:r>
          </w:p>
        </w:tc>
        <w:tc>
          <w:tcPr>
            <w:tcW w:w="626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224 954,00</w:t>
            </w:r>
          </w:p>
        </w:tc>
        <w:tc>
          <w:tcPr>
            <w:tcW w:w="993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5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645"/>
        </w:trPr>
        <w:tc>
          <w:tcPr>
            <w:tcW w:w="286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Дворцы и дома культуры, клубы, выставочные залы</w:t>
            </w:r>
          </w:p>
        </w:tc>
        <w:tc>
          <w:tcPr>
            <w:tcW w:w="55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32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9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31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927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80480</w:t>
            </w:r>
          </w:p>
        </w:tc>
        <w:tc>
          <w:tcPr>
            <w:tcW w:w="626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325 180,00</w:t>
            </w:r>
          </w:p>
        </w:tc>
        <w:tc>
          <w:tcPr>
            <w:tcW w:w="993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5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1290"/>
        </w:trPr>
        <w:tc>
          <w:tcPr>
            <w:tcW w:w="286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32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9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31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927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80480</w:t>
            </w:r>
          </w:p>
        </w:tc>
        <w:tc>
          <w:tcPr>
            <w:tcW w:w="626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325 180,00</w:t>
            </w:r>
          </w:p>
        </w:tc>
        <w:tc>
          <w:tcPr>
            <w:tcW w:w="993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5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645"/>
        </w:trPr>
        <w:tc>
          <w:tcPr>
            <w:tcW w:w="286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32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9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31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927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80480</w:t>
            </w:r>
          </w:p>
        </w:tc>
        <w:tc>
          <w:tcPr>
            <w:tcW w:w="626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325 180,00</w:t>
            </w:r>
          </w:p>
        </w:tc>
        <w:tc>
          <w:tcPr>
            <w:tcW w:w="993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5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1602"/>
        </w:trPr>
        <w:tc>
          <w:tcPr>
            <w:tcW w:w="286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Удовлетворение образовательных потребностей граждан общества в области музыкально -эстетического образования и воспитания детей и подростков</w:t>
            </w:r>
          </w:p>
        </w:tc>
        <w:tc>
          <w:tcPr>
            <w:tcW w:w="55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32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9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31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7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22 850,00</w:t>
            </w:r>
          </w:p>
        </w:tc>
        <w:tc>
          <w:tcPr>
            <w:tcW w:w="993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15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645"/>
        </w:trPr>
        <w:tc>
          <w:tcPr>
            <w:tcW w:w="286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Красногорского района Брянской области</w:t>
            </w:r>
          </w:p>
        </w:tc>
        <w:tc>
          <w:tcPr>
            <w:tcW w:w="55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32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9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31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927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22 850,00</w:t>
            </w:r>
          </w:p>
        </w:tc>
        <w:tc>
          <w:tcPr>
            <w:tcW w:w="993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15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645"/>
        </w:trPr>
        <w:tc>
          <w:tcPr>
            <w:tcW w:w="286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Организации дополнительного образования</w:t>
            </w:r>
          </w:p>
        </w:tc>
        <w:tc>
          <w:tcPr>
            <w:tcW w:w="55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32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9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1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927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80320</w:t>
            </w:r>
          </w:p>
        </w:tc>
        <w:tc>
          <w:tcPr>
            <w:tcW w:w="626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22 850,00</w:t>
            </w:r>
          </w:p>
        </w:tc>
        <w:tc>
          <w:tcPr>
            <w:tcW w:w="993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5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1290"/>
        </w:trPr>
        <w:tc>
          <w:tcPr>
            <w:tcW w:w="286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32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9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1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927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80320</w:t>
            </w:r>
          </w:p>
        </w:tc>
        <w:tc>
          <w:tcPr>
            <w:tcW w:w="626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22 850,00</w:t>
            </w:r>
          </w:p>
        </w:tc>
        <w:tc>
          <w:tcPr>
            <w:tcW w:w="993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5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645"/>
        </w:trPr>
        <w:tc>
          <w:tcPr>
            <w:tcW w:w="286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5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32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9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1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927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80320</w:t>
            </w:r>
          </w:p>
        </w:tc>
        <w:tc>
          <w:tcPr>
            <w:tcW w:w="626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22 850,00</w:t>
            </w:r>
          </w:p>
        </w:tc>
        <w:tc>
          <w:tcPr>
            <w:tcW w:w="993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5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2247"/>
        </w:trPr>
        <w:tc>
          <w:tcPr>
            <w:tcW w:w="286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Формирование в Красногорском районе единой политики в развитии физической культуры и спорта и сфере работы с молодежью, популяризация массовой физической культуры и спорта</w:t>
            </w:r>
          </w:p>
        </w:tc>
        <w:tc>
          <w:tcPr>
            <w:tcW w:w="55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32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9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31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7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17 315 216,00</w:t>
            </w:r>
          </w:p>
        </w:tc>
        <w:tc>
          <w:tcPr>
            <w:tcW w:w="993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15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645"/>
        </w:trPr>
        <w:tc>
          <w:tcPr>
            <w:tcW w:w="286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Красногорского района Брянской области</w:t>
            </w:r>
          </w:p>
        </w:tc>
        <w:tc>
          <w:tcPr>
            <w:tcW w:w="55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32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9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31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927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17 315 216,00</w:t>
            </w:r>
          </w:p>
        </w:tc>
        <w:tc>
          <w:tcPr>
            <w:tcW w:w="993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15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645"/>
        </w:trPr>
        <w:tc>
          <w:tcPr>
            <w:tcW w:w="286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Закупка оборудования для создания "умных" спортивных площадок</w:t>
            </w:r>
          </w:p>
        </w:tc>
        <w:tc>
          <w:tcPr>
            <w:tcW w:w="55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32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9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31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927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L7530</w:t>
            </w:r>
          </w:p>
        </w:tc>
        <w:tc>
          <w:tcPr>
            <w:tcW w:w="626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6 718 926,00</w:t>
            </w:r>
          </w:p>
        </w:tc>
        <w:tc>
          <w:tcPr>
            <w:tcW w:w="993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5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979"/>
        </w:trPr>
        <w:tc>
          <w:tcPr>
            <w:tcW w:w="286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32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9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31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927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L7530</w:t>
            </w:r>
          </w:p>
        </w:tc>
        <w:tc>
          <w:tcPr>
            <w:tcW w:w="626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6 718 926,00</w:t>
            </w:r>
          </w:p>
        </w:tc>
        <w:tc>
          <w:tcPr>
            <w:tcW w:w="993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5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1290"/>
        </w:trPr>
        <w:tc>
          <w:tcPr>
            <w:tcW w:w="286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32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9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31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927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L7530</w:t>
            </w:r>
          </w:p>
        </w:tc>
        <w:tc>
          <w:tcPr>
            <w:tcW w:w="626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6 718 926,00</w:t>
            </w:r>
          </w:p>
        </w:tc>
        <w:tc>
          <w:tcPr>
            <w:tcW w:w="993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5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1290"/>
        </w:trPr>
        <w:tc>
          <w:tcPr>
            <w:tcW w:w="286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Подготовка основания для размещения спортивных плоскостных сооружений с учетом монтажа оборудования</w:t>
            </w:r>
          </w:p>
        </w:tc>
        <w:tc>
          <w:tcPr>
            <w:tcW w:w="55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32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9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31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927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S7640</w:t>
            </w:r>
          </w:p>
        </w:tc>
        <w:tc>
          <w:tcPr>
            <w:tcW w:w="626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10 596 290,00</w:t>
            </w:r>
          </w:p>
        </w:tc>
        <w:tc>
          <w:tcPr>
            <w:tcW w:w="993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5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979"/>
        </w:trPr>
        <w:tc>
          <w:tcPr>
            <w:tcW w:w="286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32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9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31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927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S7640</w:t>
            </w:r>
          </w:p>
        </w:tc>
        <w:tc>
          <w:tcPr>
            <w:tcW w:w="626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10 596 290,00</w:t>
            </w:r>
          </w:p>
        </w:tc>
        <w:tc>
          <w:tcPr>
            <w:tcW w:w="993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5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1290"/>
        </w:trPr>
        <w:tc>
          <w:tcPr>
            <w:tcW w:w="286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32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9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31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927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S7640</w:t>
            </w:r>
          </w:p>
        </w:tc>
        <w:tc>
          <w:tcPr>
            <w:tcW w:w="626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10 596 290,00</w:t>
            </w:r>
          </w:p>
        </w:tc>
        <w:tc>
          <w:tcPr>
            <w:tcW w:w="993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5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1602"/>
        </w:trPr>
        <w:tc>
          <w:tcPr>
            <w:tcW w:w="286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Осуществление деятельности в сфере защиты прав детей, охране материнства и детства, демографии в Красногорском районе</w:t>
            </w:r>
          </w:p>
        </w:tc>
        <w:tc>
          <w:tcPr>
            <w:tcW w:w="55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32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9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1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7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-5 285 180,00</w:t>
            </w:r>
          </w:p>
        </w:tc>
        <w:tc>
          <w:tcPr>
            <w:tcW w:w="993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15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1602"/>
        </w:trPr>
        <w:tc>
          <w:tcPr>
            <w:tcW w:w="286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Защита прав и законных интересов несовершеннолетних, лиц из числа детей-сирот и детей, оставшихся без попечения родителей</w:t>
            </w:r>
          </w:p>
        </w:tc>
        <w:tc>
          <w:tcPr>
            <w:tcW w:w="55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32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9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731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7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-5 285 180,00</w:t>
            </w:r>
          </w:p>
        </w:tc>
        <w:tc>
          <w:tcPr>
            <w:tcW w:w="993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15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645"/>
        </w:trPr>
        <w:tc>
          <w:tcPr>
            <w:tcW w:w="286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Красногорского района Брянской области</w:t>
            </w:r>
          </w:p>
        </w:tc>
        <w:tc>
          <w:tcPr>
            <w:tcW w:w="55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32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19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731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927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-5 285 180,00</w:t>
            </w:r>
          </w:p>
        </w:tc>
        <w:tc>
          <w:tcPr>
            <w:tcW w:w="993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15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3529"/>
        </w:trPr>
        <w:tc>
          <w:tcPr>
            <w:tcW w:w="286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и осуществление деятельности по опеке и попечительству (подготовка лиц, желающих принять на воспитание в свою семью ребенка, оставшегося без попечения родителей; подготовка граждан выразивших желание стать опекунами или попечителями совершеннолетних недееспособных или не полностью дееспособных граждан)</w:t>
            </w:r>
          </w:p>
        </w:tc>
        <w:tc>
          <w:tcPr>
            <w:tcW w:w="55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32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9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31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927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16722</w:t>
            </w:r>
          </w:p>
        </w:tc>
        <w:tc>
          <w:tcPr>
            <w:tcW w:w="626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-8 000,00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5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979"/>
        </w:trPr>
        <w:tc>
          <w:tcPr>
            <w:tcW w:w="286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32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9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31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927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16722</w:t>
            </w:r>
          </w:p>
        </w:tc>
        <w:tc>
          <w:tcPr>
            <w:tcW w:w="626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-8 000,00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5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1290"/>
        </w:trPr>
        <w:tc>
          <w:tcPr>
            <w:tcW w:w="286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32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9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31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927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16722</w:t>
            </w:r>
          </w:p>
        </w:tc>
        <w:tc>
          <w:tcPr>
            <w:tcW w:w="626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-8 000,00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5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2888"/>
        </w:trPr>
        <w:tc>
          <w:tcPr>
            <w:tcW w:w="286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Организация и осуществление деятельности по опеке и попечительству (выплата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</w:t>
            </w:r>
          </w:p>
        </w:tc>
        <w:tc>
          <w:tcPr>
            <w:tcW w:w="55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32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9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31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927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16723</w:t>
            </w:r>
          </w:p>
        </w:tc>
        <w:tc>
          <w:tcPr>
            <w:tcW w:w="626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-3 551 600,00</w:t>
            </w:r>
          </w:p>
        </w:tc>
        <w:tc>
          <w:tcPr>
            <w:tcW w:w="993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5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645"/>
        </w:trPr>
        <w:tc>
          <w:tcPr>
            <w:tcW w:w="286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5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32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9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31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927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16723</w:t>
            </w:r>
          </w:p>
        </w:tc>
        <w:tc>
          <w:tcPr>
            <w:tcW w:w="626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-3 551 600,00</w:t>
            </w:r>
          </w:p>
        </w:tc>
        <w:tc>
          <w:tcPr>
            <w:tcW w:w="993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5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645"/>
        </w:trPr>
        <w:tc>
          <w:tcPr>
            <w:tcW w:w="286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5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32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9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31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927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16723</w:t>
            </w:r>
          </w:p>
        </w:tc>
        <w:tc>
          <w:tcPr>
            <w:tcW w:w="626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4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-2 390 310,00</w:t>
            </w:r>
          </w:p>
        </w:tc>
        <w:tc>
          <w:tcPr>
            <w:tcW w:w="993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5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979"/>
        </w:trPr>
        <w:tc>
          <w:tcPr>
            <w:tcW w:w="286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32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9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31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927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16723</w:t>
            </w:r>
          </w:p>
        </w:tc>
        <w:tc>
          <w:tcPr>
            <w:tcW w:w="626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4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-1 161 290,00</w:t>
            </w:r>
          </w:p>
        </w:tc>
        <w:tc>
          <w:tcPr>
            <w:tcW w:w="993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5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1932"/>
        </w:trPr>
        <w:tc>
          <w:tcPr>
            <w:tcW w:w="286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5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32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9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31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927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R0820</w:t>
            </w:r>
          </w:p>
        </w:tc>
        <w:tc>
          <w:tcPr>
            <w:tcW w:w="626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-1 725 580,00</w:t>
            </w:r>
          </w:p>
        </w:tc>
        <w:tc>
          <w:tcPr>
            <w:tcW w:w="993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5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979"/>
        </w:trPr>
        <w:tc>
          <w:tcPr>
            <w:tcW w:w="286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32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9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31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927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R0820</w:t>
            </w:r>
          </w:p>
        </w:tc>
        <w:tc>
          <w:tcPr>
            <w:tcW w:w="626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4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-1 725 580,00</w:t>
            </w:r>
          </w:p>
        </w:tc>
        <w:tc>
          <w:tcPr>
            <w:tcW w:w="993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5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300"/>
        </w:trPr>
        <w:tc>
          <w:tcPr>
            <w:tcW w:w="286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5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32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9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31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927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R0820</w:t>
            </w:r>
          </w:p>
        </w:tc>
        <w:tc>
          <w:tcPr>
            <w:tcW w:w="626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4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-1 725 580,00</w:t>
            </w:r>
          </w:p>
        </w:tc>
        <w:tc>
          <w:tcPr>
            <w:tcW w:w="993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5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645"/>
        </w:trPr>
        <w:tc>
          <w:tcPr>
            <w:tcW w:w="286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Развитие образования Красногорского района</w:t>
            </w:r>
          </w:p>
        </w:tc>
        <w:tc>
          <w:tcPr>
            <w:tcW w:w="55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2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9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1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7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32 472 822,66</w:t>
            </w:r>
          </w:p>
        </w:tc>
        <w:tc>
          <w:tcPr>
            <w:tcW w:w="993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15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1932"/>
        </w:trPr>
        <w:tc>
          <w:tcPr>
            <w:tcW w:w="286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Повышение доступности и качества предоставления дошкольного, общего образования детей, дополнительного, начального профессионального образования</w:t>
            </w:r>
          </w:p>
        </w:tc>
        <w:tc>
          <w:tcPr>
            <w:tcW w:w="55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2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19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1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7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24 888 321,96</w:t>
            </w:r>
          </w:p>
        </w:tc>
        <w:tc>
          <w:tcPr>
            <w:tcW w:w="993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15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979"/>
        </w:trPr>
        <w:tc>
          <w:tcPr>
            <w:tcW w:w="286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Отдел образования администрации Красногорского района Брянской области</w:t>
            </w:r>
          </w:p>
        </w:tc>
        <w:tc>
          <w:tcPr>
            <w:tcW w:w="55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2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19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1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927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24 888 321,96</w:t>
            </w:r>
          </w:p>
        </w:tc>
        <w:tc>
          <w:tcPr>
            <w:tcW w:w="993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15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3529"/>
        </w:trPr>
        <w:tc>
          <w:tcPr>
            <w:tcW w:w="286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полномочий в сфере образования (финансовое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организациях)</w:t>
            </w:r>
          </w:p>
        </w:tc>
        <w:tc>
          <w:tcPr>
            <w:tcW w:w="55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2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9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1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927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14721</w:t>
            </w:r>
          </w:p>
        </w:tc>
        <w:tc>
          <w:tcPr>
            <w:tcW w:w="626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13 095 535,00</w:t>
            </w:r>
          </w:p>
        </w:tc>
        <w:tc>
          <w:tcPr>
            <w:tcW w:w="993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5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1290"/>
        </w:trPr>
        <w:tc>
          <w:tcPr>
            <w:tcW w:w="286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2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9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1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927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14721</w:t>
            </w:r>
          </w:p>
        </w:tc>
        <w:tc>
          <w:tcPr>
            <w:tcW w:w="626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13 095 535,00</w:t>
            </w:r>
          </w:p>
        </w:tc>
        <w:tc>
          <w:tcPr>
            <w:tcW w:w="993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5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645"/>
        </w:trPr>
        <w:tc>
          <w:tcPr>
            <w:tcW w:w="286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2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9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1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927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14721</w:t>
            </w:r>
          </w:p>
        </w:tc>
        <w:tc>
          <w:tcPr>
            <w:tcW w:w="626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13 095 535,00</w:t>
            </w:r>
          </w:p>
        </w:tc>
        <w:tc>
          <w:tcPr>
            <w:tcW w:w="993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5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8192"/>
        </w:trPr>
        <w:tc>
          <w:tcPr>
            <w:tcW w:w="286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Осуществление отдельных полномочий в сфере образования (финансовое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(муниципальных дошкольных образовательных организациях, муниципальных общеобразовательных организациях, реализующих образовательные программы дошкольного образования, частных дошкольных образовательных организациях и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 и реализующих образовательные программы дошкольного образования)</w:t>
            </w:r>
          </w:p>
        </w:tc>
        <w:tc>
          <w:tcPr>
            <w:tcW w:w="55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2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9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1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927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14722</w:t>
            </w:r>
          </w:p>
        </w:tc>
        <w:tc>
          <w:tcPr>
            <w:tcW w:w="626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12 300 000,00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5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1290"/>
        </w:trPr>
        <w:tc>
          <w:tcPr>
            <w:tcW w:w="286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2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9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1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927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14722</w:t>
            </w:r>
          </w:p>
        </w:tc>
        <w:tc>
          <w:tcPr>
            <w:tcW w:w="626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12 300 000,00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5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645"/>
        </w:trPr>
        <w:tc>
          <w:tcPr>
            <w:tcW w:w="286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2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9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1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927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14722</w:t>
            </w:r>
          </w:p>
        </w:tc>
        <w:tc>
          <w:tcPr>
            <w:tcW w:w="626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12 300 000,00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5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1932"/>
        </w:trPr>
        <w:tc>
          <w:tcPr>
            <w:tcW w:w="286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5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2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9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1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927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14780</w:t>
            </w:r>
          </w:p>
        </w:tc>
        <w:tc>
          <w:tcPr>
            <w:tcW w:w="626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-127 988,00</w:t>
            </w:r>
          </w:p>
        </w:tc>
        <w:tc>
          <w:tcPr>
            <w:tcW w:w="993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5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645"/>
        </w:trPr>
        <w:tc>
          <w:tcPr>
            <w:tcW w:w="286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5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2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9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1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927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14780</w:t>
            </w:r>
          </w:p>
        </w:tc>
        <w:tc>
          <w:tcPr>
            <w:tcW w:w="626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-127 988,00</w:t>
            </w:r>
          </w:p>
        </w:tc>
        <w:tc>
          <w:tcPr>
            <w:tcW w:w="993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5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979"/>
        </w:trPr>
        <w:tc>
          <w:tcPr>
            <w:tcW w:w="286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2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9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1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927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14780</w:t>
            </w:r>
          </w:p>
        </w:tc>
        <w:tc>
          <w:tcPr>
            <w:tcW w:w="626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4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-127 988,00</w:t>
            </w:r>
          </w:p>
        </w:tc>
        <w:tc>
          <w:tcPr>
            <w:tcW w:w="993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5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304"/>
        </w:trPr>
        <w:tc>
          <w:tcPr>
            <w:tcW w:w="286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55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2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9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1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927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80310</w:t>
            </w:r>
          </w:p>
        </w:tc>
        <w:tc>
          <w:tcPr>
            <w:tcW w:w="626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-379 225,04</w:t>
            </w:r>
          </w:p>
        </w:tc>
        <w:tc>
          <w:tcPr>
            <w:tcW w:w="993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5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1290"/>
        </w:trPr>
        <w:tc>
          <w:tcPr>
            <w:tcW w:w="286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2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9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1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927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80310</w:t>
            </w:r>
          </w:p>
        </w:tc>
        <w:tc>
          <w:tcPr>
            <w:tcW w:w="626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-379 225,04</w:t>
            </w:r>
          </w:p>
        </w:tc>
        <w:tc>
          <w:tcPr>
            <w:tcW w:w="993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5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645"/>
        </w:trPr>
        <w:tc>
          <w:tcPr>
            <w:tcW w:w="286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2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9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1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927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80310</w:t>
            </w:r>
          </w:p>
        </w:tc>
        <w:tc>
          <w:tcPr>
            <w:tcW w:w="626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-379 225,04</w:t>
            </w:r>
          </w:p>
        </w:tc>
        <w:tc>
          <w:tcPr>
            <w:tcW w:w="993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5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1290"/>
        </w:trPr>
        <w:tc>
          <w:tcPr>
            <w:tcW w:w="286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Реализация мероприятий по усовершенствованию инфраструктуры сферы образования</w:t>
            </w:r>
          </w:p>
        </w:tc>
        <w:tc>
          <w:tcPr>
            <w:tcW w:w="55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2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19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31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7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7 584 500,70</w:t>
            </w:r>
          </w:p>
        </w:tc>
        <w:tc>
          <w:tcPr>
            <w:tcW w:w="993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15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979"/>
        </w:trPr>
        <w:tc>
          <w:tcPr>
            <w:tcW w:w="286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Отдел образования администрации Красногорского района Брянской области</w:t>
            </w:r>
          </w:p>
        </w:tc>
        <w:tc>
          <w:tcPr>
            <w:tcW w:w="55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32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19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31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927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7 584 500,70</w:t>
            </w:r>
          </w:p>
        </w:tc>
        <w:tc>
          <w:tcPr>
            <w:tcW w:w="993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15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1290"/>
        </w:trPr>
        <w:tc>
          <w:tcPr>
            <w:tcW w:w="286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Модернизация школьных столовых муниципальных общеобразовательных организаций Брянской области</w:t>
            </w:r>
          </w:p>
        </w:tc>
        <w:tc>
          <w:tcPr>
            <w:tcW w:w="55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2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9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31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927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S4770</w:t>
            </w:r>
          </w:p>
        </w:tc>
        <w:tc>
          <w:tcPr>
            <w:tcW w:w="626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3 350 000,00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5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1290"/>
        </w:trPr>
        <w:tc>
          <w:tcPr>
            <w:tcW w:w="286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2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9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31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927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S4770</w:t>
            </w:r>
          </w:p>
        </w:tc>
        <w:tc>
          <w:tcPr>
            <w:tcW w:w="626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3 350 000,00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5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645"/>
        </w:trPr>
        <w:tc>
          <w:tcPr>
            <w:tcW w:w="286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2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9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31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927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S4770</w:t>
            </w:r>
          </w:p>
        </w:tc>
        <w:tc>
          <w:tcPr>
            <w:tcW w:w="626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3 350 000,00</w:t>
            </w:r>
          </w:p>
        </w:tc>
        <w:tc>
          <w:tcPr>
            <w:tcW w:w="993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5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645"/>
        </w:trPr>
        <w:tc>
          <w:tcPr>
            <w:tcW w:w="286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Отдельные мероприятия по развитию образования</w:t>
            </w:r>
          </w:p>
        </w:tc>
        <w:tc>
          <w:tcPr>
            <w:tcW w:w="55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2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9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31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927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S4820</w:t>
            </w:r>
          </w:p>
        </w:tc>
        <w:tc>
          <w:tcPr>
            <w:tcW w:w="626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4 234 500,70</w:t>
            </w:r>
          </w:p>
        </w:tc>
        <w:tc>
          <w:tcPr>
            <w:tcW w:w="993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5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1290"/>
        </w:trPr>
        <w:tc>
          <w:tcPr>
            <w:tcW w:w="286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2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9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31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927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S4820</w:t>
            </w:r>
          </w:p>
        </w:tc>
        <w:tc>
          <w:tcPr>
            <w:tcW w:w="626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4 234 500,70</w:t>
            </w:r>
          </w:p>
        </w:tc>
        <w:tc>
          <w:tcPr>
            <w:tcW w:w="993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5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645"/>
        </w:trPr>
        <w:tc>
          <w:tcPr>
            <w:tcW w:w="286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2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9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31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927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S4820</w:t>
            </w:r>
          </w:p>
        </w:tc>
        <w:tc>
          <w:tcPr>
            <w:tcW w:w="626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4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4 234 500,70</w:t>
            </w:r>
          </w:p>
        </w:tc>
        <w:tc>
          <w:tcPr>
            <w:tcW w:w="993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5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979"/>
        </w:trPr>
        <w:tc>
          <w:tcPr>
            <w:tcW w:w="286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 муниципальным имуществом Красногорского района</w:t>
            </w:r>
          </w:p>
        </w:tc>
        <w:tc>
          <w:tcPr>
            <w:tcW w:w="55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832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9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1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7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1 917 905,45</w:t>
            </w:r>
          </w:p>
        </w:tc>
        <w:tc>
          <w:tcPr>
            <w:tcW w:w="993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15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1602"/>
        </w:trPr>
        <w:tc>
          <w:tcPr>
            <w:tcW w:w="286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Региональный проект "Вовлечение в оборот и комплексная мелиорация земель сельскохозяйственного назначения (Брянская область)"</w:t>
            </w:r>
          </w:p>
        </w:tc>
        <w:tc>
          <w:tcPr>
            <w:tcW w:w="55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832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19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ZА</w:t>
            </w:r>
          </w:p>
        </w:tc>
        <w:tc>
          <w:tcPr>
            <w:tcW w:w="731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7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1 421 517,17</w:t>
            </w:r>
          </w:p>
        </w:tc>
        <w:tc>
          <w:tcPr>
            <w:tcW w:w="993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15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1602"/>
        </w:trPr>
        <w:tc>
          <w:tcPr>
            <w:tcW w:w="286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Комитет по муниципальным, имущественным и природным ресурсам администрации Красногорского района Брянской области</w:t>
            </w:r>
          </w:p>
        </w:tc>
        <w:tc>
          <w:tcPr>
            <w:tcW w:w="55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832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19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ZА</w:t>
            </w:r>
          </w:p>
        </w:tc>
        <w:tc>
          <w:tcPr>
            <w:tcW w:w="731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037</w:t>
            </w:r>
          </w:p>
        </w:tc>
        <w:tc>
          <w:tcPr>
            <w:tcW w:w="927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1 421 517,17</w:t>
            </w:r>
          </w:p>
        </w:tc>
        <w:tc>
          <w:tcPr>
            <w:tcW w:w="993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15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979"/>
        </w:trPr>
        <w:tc>
          <w:tcPr>
            <w:tcW w:w="286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Подготовка проектов межевания земельных участков и проведение кадастровых работ</w:t>
            </w:r>
          </w:p>
        </w:tc>
        <w:tc>
          <w:tcPr>
            <w:tcW w:w="55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32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9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ZА</w:t>
            </w:r>
          </w:p>
        </w:tc>
        <w:tc>
          <w:tcPr>
            <w:tcW w:w="731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927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L5990</w:t>
            </w:r>
          </w:p>
        </w:tc>
        <w:tc>
          <w:tcPr>
            <w:tcW w:w="626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1 421 517,17</w:t>
            </w:r>
          </w:p>
        </w:tc>
        <w:tc>
          <w:tcPr>
            <w:tcW w:w="993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5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979"/>
        </w:trPr>
        <w:tc>
          <w:tcPr>
            <w:tcW w:w="286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32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9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ZА</w:t>
            </w:r>
          </w:p>
        </w:tc>
        <w:tc>
          <w:tcPr>
            <w:tcW w:w="731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927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L5990</w:t>
            </w:r>
          </w:p>
        </w:tc>
        <w:tc>
          <w:tcPr>
            <w:tcW w:w="626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1 421 517,17</w:t>
            </w:r>
          </w:p>
        </w:tc>
        <w:tc>
          <w:tcPr>
            <w:tcW w:w="993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5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1290"/>
        </w:trPr>
        <w:tc>
          <w:tcPr>
            <w:tcW w:w="286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32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9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ZА</w:t>
            </w:r>
          </w:p>
        </w:tc>
        <w:tc>
          <w:tcPr>
            <w:tcW w:w="731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927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L5990</w:t>
            </w:r>
          </w:p>
        </w:tc>
        <w:tc>
          <w:tcPr>
            <w:tcW w:w="626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1 421 517,17</w:t>
            </w:r>
          </w:p>
        </w:tc>
        <w:tc>
          <w:tcPr>
            <w:tcW w:w="993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5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1602"/>
        </w:trPr>
        <w:tc>
          <w:tcPr>
            <w:tcW w:w="286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эффективного управления и распоряжение муниципальным имуществом Красногорского района, рациональное его использование</w:t>
            </w:r>
          </w:p>
        </w:tc>
        <w:tc>
          <w:tcPr>
            <w:tcW w:w="55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832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19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1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7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496 388,28</w:t>
            </w:r>
          </w:p>
        </w:tc>
        <w:tc>
          <w:tcPr>
            <w:tcW w:w="993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15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1602"/>
        </w:trPr>
        <w:tc>
          <w:tcPr>
            <w:tcW w:w="286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Комитет по муниципальным, имущественным и природным ресурсам администрации Красногорского района Брянской области</w:t>
            </w:r>
          </w:p>
        </w:tc>
        <w:tc>
          <w:tcPr>
            <w:tcW w:w="55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832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19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1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037</w:t>
            </w:r>
          </w:p>
        </w:tc>
        <w:tc>
          <w:tcPr>
            <w:tcW w:w="927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496 388,28</w:t>
            </w:r>
          </w:p>
        </w:tc>
        <w:tc>
          <w:tcPr>
            <w:tcW w:w="993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15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2888"/>
        </w:trPr>
        <w:tc>
          <w:tcPr>
            <w:tcW w:w="286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по оценке имущества и земельных участков, признанию прав и регулированию отношений муниципальной собственности</w:t>
            </w:r>
          </w:p>
        </w:tc>
        <w:tc>
          <w:tcPr>
            <w:tcW w:w="55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32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9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1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927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84310</w:t>
            </w:r>
          </w:p>
        </w:tc>
        <w:tc>
          <w:tcPr>
            <w:tcW w:w="626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496 388,28</w:t>
            </w:r>
          </w:p>
        </w:tc>
        <w:tc>
          <w:tcPr>
            <w:tcW w:w="993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5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979"/>
        </w:trPr>
        <w:tc>
          <w:tcPr>
            <w:tcW w:w="286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32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9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1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927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84310</w:t>
            </w:r>
          </w:p>
        </w:tc>
        <w:tc>
          <w:tcPr>
            <w:tcW w:w="626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98 179,28</w:t>
            </w:r>
          </w:p>
        </w:tc>
        <w:tc>
          <w:tcPr>
            <w:tcW w:w="993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5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1290"/>
        </w:trPr>
        <w:tc>
          <w:tcPr>
            <w:tcW w:w="286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32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9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1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927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84310</w:t>
            </w:r>
          </w:p>
        </w:tc>
        <w:tc>
          <w:tcPr>
            <w:tcW w:w="626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98 179,28</w:t>
            </w:r>
          </w:p>
        </w:tc>
        <w:tc>
          <w:tcPr>
            <w:tcW w:w="993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5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300"/>
        </w:trPr>
        <w:tc>
          <w:tcPr>
            <w:tcW w:w="286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32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9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1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927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84310</w:t>
            </w:r>
          </w:p>
        </w:tc>
        <w:tc>
          <w:tcPr>
            <w:tcW w:w="626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398 209,00</w:t>
            </w:r>
          </w:p>
        </w:tc>
        <w:tc>
          <w:tcPr>
            <w:tcW w:w="993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5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645"/>
        </w:trPr>
        <w:tc>
          <w:tcPr>
            <w:tcW w:w="286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5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32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9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1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927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84310</w:t>
            </w:r>
          </w:p>
        </w:tc>
        <w:tc>
          <w:tcPr>
            <w:tcW w:w="626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398 209,00</w:t>
            </w:r>
          </w:p>
        </w:tc>
        <w:tc>
          <w:tcPr>
            <w:tcW w:w="993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5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300"/>
        </w:trPr>
        <w:tc>
          <w:tcPr>
            <w:tcW w:w="286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Непрограммная деятельности</w:t>
            </w:r>
          </w:p>
        </w:tc>
        <w:tc>
          <w:tcPr>
            <w:tcW w:w="55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832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19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1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7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524 328,00</w:t>
            </w:r>
          </w:p>
        </w:tc>
        <w:tc>
          <w:tcPr>
            <w:tcW w:w="993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15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645"/>
        </w:trPr>
        <w:tc>
          <w:tcPr>
            <w:tcW w:w="286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Красногорского района Брянской области</w:t>
            </w:r>
          </w:p>
        </w:tc>
        <w:tc>
          <w:tcPr>
            <w:tcW w:w="55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832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19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31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927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279 646,16</w:t>
            </w:r>
          </w:p>
        </w:tc>
        <w:tc>
          <w:tcPr>
            <w:tcW w:w="993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15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1290"/>
        </w:trPr>
        <w:tc>
          <w:tcPr>
            <w:tcW w:w="286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55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32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9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31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927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55490</w:t>
            </w:r>
          </w:p>
        </w:tc>
        <w:tc>
          <w:tcPr>
            <w:tcW w:w="626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279 646,16</w:t>
            </w:r>
          </w:p>
        </w:tc>
        <w:tc>
          <w:tcPr>
            <w:tcW w:w="993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5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2558"/>
        </w:trPr>
        <w:tc>
          <w:tcPr>
            <w:tcW w:w="286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32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9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31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927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55490</w:t>
            </w:r>
          </w:p>
        </w:tc>
        <w:tc>
          <w:tcPr>
            <w:tcW w:w="626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279 646,16</w:t>
            </w:r>
          </w:p>
        </w:tc>
        <w:tc>
          <w:tcPr>
            <w:tcW w:w="993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5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979"/>
        </w:trPr>
        <w:tc>
          <w:tcPr>
            <w:tcW w:w="286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32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9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31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008</w:t>
            </w:r>
          </w:p>
        </w:tc>
        <w:tc>
          <w:tcPr>
            <w:tcW w:w="927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55490</w:t>
            </w:r>
          </w:p>
        </w:tc>
        <w:tc>
          <w:tcPr>
            <w:tcW w:w="626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279 646,16</w:t>
            </w:r>
          </w:p>
        </w:tc>
        <w:tc>
          <w:tcPr>
            <w:tcW w:w="993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5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979"/>
        </w:trPr>
        <w:tc>
          <w:tcPr>
            <w:tcW w:w="286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Финансовый отдел администрации Красногорского района Брянской области</w:t>
            </w:r>
          </w:p>
        </w:tc>
        <w:tc>
          <w:tcPr>
            <w:tcW w:w="55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832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19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31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927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176 431,00</w:t>
            </w:r>
          </w:p>
        </w:tc>
        <w:tc>
          <w:tcPr>
            <w:tcW w:w="993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15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1290"/>
        </w:trPr>
        <w:tc>
          <w:tcPr>
            <w:tcW w:w="286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55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32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9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31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009</w:t>
            </w:r>
          </w:p>
        </w:tc>
        <w:tc>
          <w:tcPr>
            <w:tcW w:w="927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55490</w:t>
            </w:r>
          </w:p>
        </w:tc>
        <w:tc>
          <w:tcPr>
            <w:tcW w:w="626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176 431,00</w:t>
            </w:r>
          </w:p>
        </w:tc>
        <w:tc>
          <w:tcPr>
            <w:tcW w:w="993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5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2558"/>
        </w:trPr>
        <w:tc>
          <w:tcPr>
            <w:tcW w:w="286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32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9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31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009</w:t>
            </w:r>
          </w:p>
        </w:tc>
        <w:tc>
          <w:tcPr>
            <w:tcW w:w="927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55490</w:t>
            </w:r>
          </w:p>
        </w:tc>
        <w:tc>
          <w:tcPr>
            <w:tcW w:w="626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176 431,00</w:t>
            </w:r>
          </w:p>
        </w:tc>
        <w:tc>
          <w:tcPr>
            <w:tcW w:w="993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5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979"/>
        </w:trPr>
        <w:tc>
          <w:tcPr>
            <w:tcW w:w="286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32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9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31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009</w:t>
            </w:r>
          </w:p>
        </w:tc>
        <w:tc>
          <w:tcPr>
            <w:tcW w:w="927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55490</w:t>
            </w:r>
          </w:p>
        </w:tc>
        <w:tc>
          <w:tcPr>
            <w:tcW w:w="626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176 431,00</w:t>
            </w:r>
          </w:p>
        </w:tc>
        <w:tc>
          <w:tcPr>
            <w:tcW w:w="993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5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979"/>
        </w:trPr>
        <w:tc>
          <w:tcPr>
            <w:tcW w:w="286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Отдел образования администрации Красногорского района Брянской области</w:t>
            </w:r>
          </w:p>
        </w:tc>
        <w:tc>
          <w:tcPr>
            <w:tcW w:w="55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832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19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31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927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44 715,89</w:t>
            </w:r>
          </w:p>
        </w:tc>
        <w:tc>
          <w:tcPr>
            <w:tcW w:w="993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15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1290"/>
        </w:trPr>
        <w:tc>
          <w:tcPr>
            <w:tcW w:w="286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55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32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9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31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927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55490</w:t>
            </w:r>
          </w:p>
        </w:tc>
        <w:tc>
          <w:tcPr>
            <w:tcW w:w="626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44 715,89</w:t>
            </w:r>
          </w:p>
        </w:tc>
        <w:tc>
          <w:tcPr>
            <w:tcW w:w="993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5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2558"/>
        </w:trPr>
        <w:tc>
          <w:tcPr>
            <w:tcW w:w="286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32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9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31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927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55490</w:t>
            </w:r>
          </w:p>
        </w:tc>
        <w:tc>
          <w:tcPr>
            <w:tcW w:w="626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44 715,89</w:t>
            </w:r>
          </w:p>
        </w:tc>
        <w:tc>
          <w:tcPr>
            <w:tcW w:w="993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5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979"/>
        </w:trPr>
        <w:tc>
          <w:tcPr>
            <w:tcW w:w="286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32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9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31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927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55490</w:t>
            </w:r>
          </w:p>
        </w:tc>
        <w:tc>
          <w:tcPr>
            <w:tcW w:w="626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44 715,89</w:t>
            </w:r>
          </w:p>
        </w:tc>
        <w:tc>
          <w:tcPr>
            <w:tcW w:w="993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5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1602"/>
        </w:trPr>
        <w:tc>
          <w:tcPr>
            <w:tcW w:w="286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Комитет по муниципальным, имущественным и природным ресурсам администрации Красногорского района Брянской области</w:t>
            </w:r>
          </w:p>
        </w:tc>
        <w:tc>
          <w:tcPr>
            <w:tcW w:w="55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832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19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31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037</w:t>
            </w:r>
          </w:p>
        </w:tc>
        <w:tc>
          <w:tcPr>
            <w:tcW w:w="927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6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23 534,95</w:t>
            </w:r>
          </w:p>
        </w:tc>
        <w:tc>
          <w:tcPr>
            <w:tcW w:w="993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15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1290"/>
        </w:trPr>
        <w:tc>
          <w:tcPr>
            <w:tcW w:w="286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55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32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9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31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927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55490</w:t>
            </w:r>
          </w:p>
        </w:tc>
        <w:tc>
          <w:tcPr>
            <w:tcW w:w="626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23 534,95</w:t>
            </w:r>
          </w:p>
        </w:tc>
        <w:tc>
          <w:tcPr>
            <w:tcW w:w="993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5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2558"/>
        </w:trPr>
        <w:tc>
          <w:tcPr>
            <w:tcW w:w="286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32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9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31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927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55490</w:t>
            </w:r>
          </w:p>
        </w:tc>
        <w:tc>
          <w:tcPr>
            <w:tcW w:w="626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23 534,95</w:t>
            </w:r>
          </w:p>
        </w:tc>
        <w:tc>
          <w:tcPr>
            <w:tcW w:w="993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5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979"/>
        </w:trPr>
        <w:tc>
          <w:tcPr>
            <w:tcW w:w="286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4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32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9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31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</w:p>
        </w:tc>
        <w:tc>
          <w:tcPr>
            <w:tcW w:w="927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55490</w:t>
            </w:r>
          </w:p>
        </w:tc>
        <w:tc>
          <w:tcPr>
            <w:tcW w:w="626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23 534,95</w:t>
            </w:r>
          </w:p>
        </w:tc>
        <w:tc>
          <w:tcPr>
            <w:tcW w:w="993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15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E7AB5" w:rsidRPr="00FE7AB5" w:rsidTr="003C59C1">
        <w:trPr>
          <w:trHeight w:val="300"/>
        </w:trPr>
        <w:tc>
          <w:tcPr>
            <w:tcW w:w="7153" w:type="dxa"/>
            <w:gridSpan w:val="7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4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48 192 818,11</w:t>
            </w:r>
          </w:p>
        </w:tc>
        <w:tc>
          <w:tcPr>
            <w:tcW w:w="993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15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</w:tbl>
    <w:p w:rsidR="00FE7AB5" w:rsidRPr="00FE7AB5" w:rsidRDefault="00FE7AB5" w:rsidP="00FE7A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7AB5" w:rsidRPr="00FE7AB5" w:rsidRDefault="00FE7AB5" w:rsidP="00FE7A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7AB5" w:rsidRPr="00FE7AB5" w:rsidRDefault="00FE7AB5" w:rsidP="00FE7A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"/>
        <w:gridCol w:w="4096"/>
        <w:gridCol w:w="1683"/>
        <w:gridCol w:w="1605"/>
        <w:gridCol w:w="1536"/>
      </w:tblGrid>
      <w:tr w:rsidR="00FE7AB5" w:rsidRPr="00FE7AB5" w:rsidTr="003C59C1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742950</wp:posOffset>
                  </wp:positionH>
                  <wp:positionV relativeFrom="paragraph">
                    <wp:posOffset>0</wp:posOffset>
                  </wp:positionV>
                  <wp:extent cx="76200" cy="200025"/>
                  <wp:effectExtent l="0" t="0" r="0" b="0"/>
                  <wp:wrapNone/>
                  <wp:docPr id="2" name="Text Box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038225" y="0"/>
                            <a:ext cx="76200" cy="200025"/>
                            <a:chOff x="1038225" y="0"/>
                            <a:chExt cx="76200" cy="200025"/>
                          </a:xfrm>
                        </a:grpSpPr>
                        <a:sp>
                          <a:nvSpPr>
                            <a:cNvPr id="4128" name="Text Box 1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1038225" y="0"/>
                              <a:ext cx="76200" cy="200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>
                                  <a:solidFill>
                                    <a:srgbClr xmlns:mc="http://schemas.openxmlformats.org/markup-compatibility/2006" val="FFFFFF" mc:Ignorable="a14" a14:legacySpreadsheetColorIndex="9"/>
                                  </a:solidFill>
                                </a14:hiddenFill>
                              </a:ext>
                              <a:ext uri="{91240B29-F687-4F45-9708-019B960494DF}">
                                <a14:hiddenLine xmlns:o="urn:schemas-microsoft-com:office:office" xmlns:v="urn:schemas-microsoft-com:vml" xmlns:w10="urn:schemas-microsoft-com:office:word" xmlns:w="http://schemas.openxmlformats.org/wordprocessingml/2006/main" xmlns="" xmlns:a14="http://schemas.microsoft.com/office/drawing/2010/main" w="9525">
                                  <a:solidFill>
                                    <a:srgbClr xmlns:mc="http://schemas.openxmlformats.org/markup-compatibility/2006" val="000000" mc:Ignorable="a14" a14:legacySpreadsheetColorIndex="64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a:spPr>
                          <a:txSp>
                            <a:txBody>
                              <a:bodyPr/>
                              <a:lstStyle/>
                              <a:p>
                                <a:endParaRPr lang="ru-RU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880"/>
            </w:tblGrid>
            <w:tr w:rsidR="00FE7AB5" w:rsidRPr="00FE7AB5" w:rsidTr="003C59C1">
              <w:trPr>
                <w:trHeight w:val="315"/>
                <w:tblCellSpacing w:w="0" w:type="dxa"/>
              </w:trPr>
              <w:tc>
                <w:tcPr>
                  <w:tcW w:w="3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E7AB5" w:rsidRPr="00FE7AB5" w:rsidRDefault="00FE7AB5" w:rsidP="00FE7AB5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Приложение  5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AB5" w:rsidRPr="00FE7AB5" w:rsidTr="003C59C1">
        <w:trPr>
          <w:trHeight w:val="225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районного Совета народных депутатов "О внесении изменений в решение Красногорского районного Совета народных депутатов от 09 декабря 2021 года № 6-186 "О бюджете Красногорского муниципального района Брянской области на 2022 год и на плановый период 2023  и 2024 годов " </w:t>
            </w:r>
          </w:p>
        </w:tc>
      </w:tr>
      <w:tr w:rsidR="00FE7AB5" w:rsidRPr="00FE7AB5" w:rsidTr="003C59C1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AB5" w:rsidRPr="00FE7AB5" w:rsidTr="003C59C1">
        <w:trPr>
          <w:trHeight w:val="27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Приложение  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AB5" w:rsidRPr="00FE7AB5" w:rsidTr="003C59C1">
        <w:trPr>
          <w:trHeight w:val="16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районного Совета народных депутатов"О бюджете  Красногорского муниципального района Брянской области на 2022 год и на плановый период  2023 и 2024 годов"  </w:t>
            </w:r>
          </w:p>
        </w:tc>
      </w:tr>
      <w:tr w:rsidR="00FE7AB5" w:rsidRPr="00FE7AB5" w:rsidTr="003C59C1">
        <w:trPr>
          <w:trHeight w:val="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AB5" w:rsidRPr="00FE7AB5" w:rsidTr="003C59C1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Таблица  3</w:t>
            </w:r>
          </w:p>
        </w:tc>
      </w:tr>
      <w:tr w:rsidR="00FE7AB5" w:rsidRPr="00FE7AB5" w:rsidTr="003C59C1">
        <w:trPr>
          <w:trHeight w:val="2130"/>
        </w:trPr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Распределение субвенций бюджетам муниципальных образований на осуществление отдельных государственных полномочий Российской Федерации по первичному воинскому учету на территориях, где   отсутствуют военные комиссариаты (за счет средств областного бюджета)  на 2022 год и на плановый период 2023 и 2024 годов</w:t>
            </w:r>
          </w:p>
        </w:tc>
      </w:tr>
      <w:tr w:rsidR="00FE7AB5" w:rsidRPr="00FE7AB5" w:rsidTr="003C59C1">
        <w:trPr>
          <w:trHeight w:val="405"/>
        </w:trPr>
        <w:tc>
          <w:tcPr>
            <w:tcW w:w="91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рублей</w:t>
            </w:r>
          </w:p>
        </w:tc>
      </w:tr>
      <w:tr w:rsidR="00FE7AB5" w:rsidRPr="00FE7AB5" w:rsidTr="003C59C1">
        <w:trPr>
          <w:trHeight w:val="491"/>
        </w:trPr>
        <w:tc>
          <w:tcPr>
            <w:tcW w:w="46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89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и статус муниципального образования Красногорского муниципального района Брянской области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2022 год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2023 год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2024 год</w:t>
            </w:r>
          </w:p>
        </w:tc>
      </w:tr>
      <w:tr w:rsidR="00FE7AB5" w:rsidRPr="00FE7AB5" w:rsidTr="003C59C1">
        <w:trPr>
          <w:trHeight w:val="1035"/>
        </w:trPr>
        <w:tc>
          <w:tcPr>
            <w:tcW w:w="460" w:type="dxa"/>
            <w:vMerge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6" w:type="dxa"/>
            <w:vMerge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83" w:type="dxa"/>
            <w:vMerge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05" w:type="dxa"/>
            <w:vMerge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  <w:vMerge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E7AB5" w:rsidRPr="00FE7AB5" w:rsidTr="003C59C1">
        <w:trPr>
          <w:trHeight w:val="1140"/>
        </w:trPr>
        <w:tc>
          <w:tcPr>
            <w:tcW w:w="4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96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Красногорское городское поселение Красногорского муниципального района Брянской области</w:t>
            </w:r>
          </w:p>
        </w:tc>
        <w:tc>
          <w:tcPr>
            <w:tcW w:w="1683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251538,00</w:t>
            </w:r>
          </w:p>
        </w:tc>
        <w:tc>
          <w:tcPr>
            <w:tcW w:w="1605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245440,00</w:t>
            </w:r>
          </w:p>
        </w:tc>
        <w:tc>
          <w:tcPr>
            <w:tcW w:w="1536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253775,00</w:t>
            </w:r>
          </w:p>
        </w:tc>
      </w:tr>
      <w:tr w:rsidR="00FE7AB5" w:rsidRPr="00FE7AB5" w:rsidTr="003C59C1">
        <w:trPr>
          <w:trHeight w:val="1065"/>
        </w:trPr>
        <w:tc>
          <w:tcPr>
            <w:tcW w:w="4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96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Колюдовское сельское поселение Красногорского муниципального района Брянской области</w:t>
            </w:r>
          </w:p>
        </w:tc>
        <w:tc>
          <w:tcPr>
            <w:tcW w:w="1683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100616,00</w:t>
            </w:r>
          </w:p>
        </w:tc>
        <w:tc>
          <w:tcPr>
            <w:tcW w:w="1605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98175,00</w:t>
            </w:r>
          </w:p>
        </w:tc>
        <w:tc>
          <w:tcPr>
            <w:tcW w:w="1536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101511,00</w:t>
            </w:r>
          </w:p>
        </w:tc>
      </w:tr>
      <w:tr w:rsidR="00FE7AB5" w:rsidRPr="00FE7AB5" w:rsidTr="003C59C1">
        <w:trPr>
          <w:trHeight w:val="930"/>
        </w:trPr>
        <w:tc>
          <w:tcPr>
            <w:tcW w:w="4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96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Лотаковское сельское поселение Красногорского муниципального района Брянской области</w:t>
            </w:r>
          </w:p>
        </w:tc>
        <w:tc>
          <w:tcPr>
            <w:tcW w:w="1683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100616,00</w:t>
            </w:r>
          </w:p>
        </w:tc>
        <w:tc>
          <w:tcPr>
            <w:tcW w:w="1605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98175,00</w:t>
            </w:r>
          </w:p>
        </w:tc>
        <w:tc>
          <w:tcPr>
            <w:tcW w:w="1536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101511,00</w:t>
            </w:r>
          </w:p>
        </w:tc>
      </w:tr>
      <w:tr w:rsidR="00FE7AB5" w:rsidRPr="00FE7AB5" w:rsidTr="003C59C1">
        <w:trPr>
          <w:trHeight w:val="1095"/>
        </w:trPr>
        <w:tc>
          <w:tcPr>
            <w:tcW w:w="4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96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Любовшанское сельское поселение Красногорского муниципального района Брянской области</w:t>
            </w:r>
          </w:p>
        </w:tc>
        <w:tc>
          <w:tcPr>
            <w:tcW w:w="1683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100616,00</w:t>
            </w:r>
          </w:p>
        </w:tc>
        <w:tc>
          <w:tcPr>
            <w:tcW w:w="1605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98175,00</w:t>
            </w:r>
          </w:p>
        </w:tc>
        <w:tc>
          <w:tcPr>
            <w:tcW w:w="1536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101511,00</w:t>
            </w:r>
          </w:p>
        </w:tc>
      </w:tr>
      <w:tr w:rsidR="00FE7AB5" w:rsidRPr="00FE7AB5" w:rsidTr="003C59C1">
        <w:trPr>
          <w:trHeight w:val="1110"/>
        </w:trPr>
        <w:tc>
          <w:tcPr>
            <w:tcW w:w="4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96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Макаричское сельское поселение Красногорского муниципального района Брянской области</w:t>
            </w:r>
          </w:p>
        </w:tc>
        <w:tc>
          <w:tcPr>
            <w:tcW w:w="1683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100616,00</w:t>
            </w:r>
          </w:p>
        </w:tc>
        <w:tc>
          <w:tcPr>
            <w:tcW w:w="1605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98175,00</w:t>
            </w:r>
          </w:p>
        </w:tc>
        <w:tc>
          <w:tcPr>
            <w:tcW w:w="1536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101511,00</w:t>
            </w:r>
          </w:p>
        </w:tc>
      </w:tr>
      <w:tr w:rsidR="00FE7AB5" w:rsidRPr="00FE7AB5" w:rsidTr="003C59C1">
        <w:trPr>
          <w:trHeight w:val="1005"/>
        </w:trPr>
        <w:tc>
          <w:tcPr>
            <w:tcW w:w="4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96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Перелазское сельское поселение Красногорского муниципального района Брянской области</w:t>
            </w:r>
          </w:p>
        </w:tc>
        <w:tc>
          <w:tcPr>
            <w:tcW w:w="1683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100616,00</w:t>
            </w:r>
          </w:p>
        </w:tc>
        <w:tc>
          <w:tcPr>
            <w:tcW w:w="1605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98175,00</w:t>
            </w:r>
          </w:p>
        </w:tc>
        <w:tc>
          <w:tcPr>
            <w:tcW w:w="1536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101511,00</w:t>
            </w:r>
          </w:p>
        </w:tc>
      </w:tr>
      <w:tr w:rsidR="00FE7AB5" w:rsidRPr="00FE7AB5" w:rsidTr="003C59C1">
        <w:trPr>
          <w:trHeight w:val="915"/>
        </w:trPr>
        <w:tc>
          <w:tcPr>
            <w:tcW w:w="4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96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Яловское сельское поселение Красногорского муниципального района Брянской области</w:t>
            </w:r>
          </w:p>
        </w:tc>
        <w:tc>
          <w:tcPr>
            <w:tcW w:w="1683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100616,00</w:t>
            </w:r>
          </w:p>
        </w:tc>
        <w:tc>
          <w:tcPr>
            <w:tcW w:w="1605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98175,00</w:t>
            </w:r>
          </w:p>
        </w:tc>
        <w:tc>
          <w:tcPr>
            <w:tcW w:w="1536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sz w:val="20"/>
                <w:szCs w:val="20"/>
              </w:rPr>
              <w:t>101511,00</w:t>
            </w:r>
          </w:p>
        </w:tc>
      </w:tr>
      <w:tr w:rsidR="00FE7AB5" w:rsidRPr="00FE7AB5" w:rsidTr="003C59C1">
        <w:trPr>
          <w:trHeight w:val="585"/>
        </w:trPr>
        <w:tc>
          <w:tcPr>
            <w:tcW w:w="460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96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683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855234,00</w:t>
            </w:r>
          </w:p>
        </w:tc>
        <w:tc>
          <w:tcPr>
            <w:tcW w:w="1605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834490,00</w:t>
            </w:r>
          </w:p>
        </w:tc>
        <w:tc>
          <w:tcPr>
            <w:tcW w:w="1536" w:type="dxa"/>
            <w:shd w:val="clear" w:color="auto" w:fill="auto"/>
            <w:hideMark/>
          </w:tcPr>
          <w:p w:rsidR="00FE7AB5" w:rsidRPr="00FE7AB5" w:rsidRDefault="00FE7AB5" w:rsidP="00FE7A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7A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862841,00</w:t>
            </w:r>
          </w:p>
        </w:tc>
      </w:tr>
    </w:tbl>
    <w:p w:rsidR="00FE7AB5" w:rsidRPr="00120539" w:rsidRDefault="00FE7AB5" w:rsidP="00FE7AB5">
      <w:pPr>
        <w:rPr>
          <w:rFonts w:ascii="Times New Roman" w:hAnsi="Times New Roman"/>
        </w:rPr>
      </w:pPr>
    </w:p>
    <w:p w:rsidR="00D8322E" w:rsidRPr="00660D9B" w:rsidRDefault="00B357AB" w:rsidP="00FE7AB5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6CC">
        <w:rPr>
          <w:rFonts w:ascii="Times New Roman" w:hAnsi="Times New Roman" w:cs="Times New Roman"/>
          <w:sz w:val="28"/>
          <w:szCs w:val="28"/>
        </w:rPr>
        <w:lastRenderedPageBreak/>
        <w:tab/>
      </w:r>
    </w:p>
    <w:tbl>
      <w:tblPr>
        <w:tblStyle w:val="ac"/>
        <w:tblpPr w:leftFromText="180" w:rightFromText="180" w:vertAnchor="text" w:horzAnchor="margin" w:tblpXSpec="center" w:tblpY="-283"/>
        <w:tblW w:w="9322" w:type="dxa"/>
        <w:tblLook w:val="04A0"/>
      </w:tblPr>
      <w:tblGrid>
        <w:gridCol w:w="2040"/>
        <w:gridCol w:w="5806"/>
        <w:gridCol w:w="1476"/>
      </w:tblGrid>
      <w:tr w:rsidR="00D8322E" w:rsidRPr="00532886" w:rsidTr="006C0BA5">
        <w:tc>
          <w:tcPr>
            <w:tcW w:w="2040" w:type="dxa"/>
          </w:tcPr>
          <w:p w:rsidR="00D8322E" w:rsidRPr="007C7B3C" w:rsidRDefault="00D8322E" w:rsidP="006C0B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7B3C">
              <w:rPr>
                <w:rFonts w:ascii="Times New Roman" w:hAnsi="Times New Roman"/>
                <w:b/>
                <w:sz w:val="28"/>
                <w:szCs w:val="28"/>
              </w:rPr>
              <w:t>Дата и номер документа</w:t>
            </w:r>
          </w:p>
        </w:tc>
        <w:tc>
          <w:tcPr>
            <w:tcW w:w="5806" w:type="dxa"/>
          </w:tcPr>
          <w:p w:rsidR="00D8322E" w:rsidRPr="007C7B3C" w:rsidRDefault="00D8322E" w:rsidP="006C0B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7B3C">
              <w:rPr>
                <w:rFonts w:ascii="Times New Roman" w:hAnsi="Times New Roman"/>
                <w:b/>
                <w:sz w:val="28"/>
                <w:szCs w:val="28"/>
              </w:rPr>
              <w:t>Заголовок</w:t>
            </w:r>
          </w:p>
        </w:tc>
        <w:tc>
          <w:tcPr>
            <w:tcW w:w="1476" w:type="dxa"/>
          </w:tcPr>
          <w:p w:rsidR="00D8322E" w:rsidRPr="007C7B3C" w:rsidRDefault="00D8322E" w:rsidP="006C0BA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7B3C">
              <w:rPr>
                <w:rFonts w:ascii="Times New Roman" w:hAnsi="Times New Roman"/>
                <w:b/>
                <w:sz w:val="28"/>
                <w:szCs w:val="28"/>
              </w:rPr>
              <w:t>Страница</w:t>
            </w:r>
          </w:p>
        </w:tc>
      </w:tr>
      <w:tr w:rsidR="00D8322E" w:rsidRPr="000829FA" w:rsidTr="006C0BA5">
        <w:tc>
          <w:tcPr>
            <w:tcW w:w="2040" w:type="dxa"/>
          </w:tcPr>
          <w:p w:rsidR="00D8322E" w:rsidRPr="00D8322E" w:rsidRDefault="00FE7AB5" w:rsidP="006C0BA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№6-241</w:t>
            </w:r>
            <w:r w:rsidR="00D8322E" w:rsidRPr="00D8322E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D8322E" w:rsidRPr="00D8322E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D8322E" w:rsidRPr="00D8322E">
              <w:rPr>
                <w:rFonts w:ascii="Times New Roman" w:hAnsi="Times New Roman"/>
                <w:sz w:val="28"/>
                <w:szCs w:val="28"/>
              </w:rPr>
              <w:t xml:space="preserve">.2022 года </w:t>
            </w:r>
          </w:p>
        </w:tc>
        <w:tc>
          <w:tcPr>
            <w:tcW w:w="5806" w:type="dxa"/>
          </w:tcPr>
          <w:p w:rsidR="00FE7AB5" w:rsidRPr="00FE7AB5" w:rsidRDefault="00FE7AB5" w:rsidP="00FE7AB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7AB5">
              <w:rPr>
                <w:rFonts w:ascii="Times New Roman" w:hAnsi="Times New Roman"/>
                <w:sz w:val="28"/>
                <w:szCs w:val="28"/>
              </w:rPr>
              <w:t>О внесении  изменений  в  решение Красногорского районного Совета народных депутатов от  09 декабря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7AB5">
              <w:rPr>
                <w:rFonts w:ascii="Times New Roman" w:hAnsi="Times New Roman"/>
                <w:sz w:val="28"/>
                <w:szCs w:val="28"/>
              </w:rPr>
              <w:t>2021 года № 6-186 «О бюджете Красногорского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7AB5">
              <w:rPr>
                <w:rFonts w:ascii="Times New Roman" w:hAnsi="Times New Roman"/>
                <w:sz w:val="28"/>
                <w:szCs w:val="28"/>
              </w:rPr>
              <w:t>муниципального района Брянской области  на 2022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7AB5">
              <w:rPr>
                <w:rFonts w:ascii="Times New Roman" w:hAnsi="Times New Roman"/>
                <w:sz w:val="28"/>
                <w:szCs w:val="28"/>
              </w:rPr>
              <w:t>и на плановый период 2023 и 2024 годов»</w:t>
            </w:r>
          </w:p>
          <w:p w:rsidR="00D8322E" w:rsidRPr="00D8322E" w:rsidRDefault="00D8322E" w:rsidP="006C0BA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vAlign w:val="center"/>
          </w:tcPr>
          <w:p w:rsidR="00D8322E" w:rsidRPr="00E00051" w:rsidRDefault="00D8322E" w:rsidP="006C0B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322E">
              <w:rPr>
                <w:rFonts w:ascii="Times New Roman" w:hAnsi="Times New Roman"/>
                <w:sz w:val="28"/>
                <w:szCs w:val="28"/>
              </w:rPr>
              <w:t>2-</w:t>
            </w:r>
            <w:r w:rsidR="00E00051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</w:tbl>
    <w:p w:rsidR="00D8322E" w:rsidRDefault="00D8322E" w:rsidP="00D8322E">
      <w:pPr>
        <w:pStyle w:val="22"/>
        <w:shd w:val="clear" w:color="auto" w:fill="auto"/>
        <w:spacing w:before="0" w:after="0" w:line="240" w:lineRule="auto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____________________________________________________________________</w:t>
      </w:r>
    </w:p>
    <w:p w:rsidR="00D8322E" w:rsidRDefault="00D8322E" w:rsidP="00D8322E">
      <w:pPr>
        <w:pStyle w:val="22"/>
        <w:shd w:val="clear" w:color="auto" w:fill="auto"/>
        <w:spacing w:before="0" w:after="0" w:line="240" w:lineRule="auto"/>
        <w:jc w:val="both"/>
        <w:rPr>
          <w:color w:val="000000"/>
          <w:lang w:bidi="ru-RU"/>
        </w:rPr>
      </w:pPr>
    </w:p>
    <w:p w:rsidR="00D8322E" w:rsidRPr="00670AEF" w:rsidRDefault="00D8322E" w:rsidP="00D8322E">
      <w:pPr>
        <w:pStyle w:val="22"/>
        <w:shd w:val="clear" w:color="auto" w:fill="auto"/>
        <w:spacing w:before="0" w:after="0" w:line="240" w:lineRule="auto"/>
        <w:jc w:val="both"/>
        <w:rPr>
          <w:color w:val="000000"/>
          <w:lang w:bidi="ru-RU"/>
        </w:rPr>
      </w:pPr>
      <w:r w:rsidRPr="0090295C">
        <w:rPr>
          <w:color w:val="000000"/>
          <w:lang w:bidi="ru-RU"/>
        </w:rPr>
        <w:t xml:space="preserve">Адрес редакции, издателя, типографии: 243160, Брянская область,                       </w:t>
      </w:r>
    </w:p>
    <w:p w:rsidR="00D8322E" w:rsidRPr="0090295C" w:rsidRDefault="00D8322E" w:rsidP="00D8322E">
      <w:pPr>
        <w:pStyle w:val="22"/>
        <w:shd w:val="clear" w:color="auto" w:fill="auto"/>
        <w:spacing w:before="0" w:after="0" w:line="240" w:lineRule="auto"/>
        <w:jc w:val="both"/>
      </w:pPr>
      <w:r w:rsidRPr="0090295C">
        <w:rPr>
          <w:color w:val="000000"/>
          <w:lang w:bidi="ru-RU"/>
        </w:rPr>
        <w:t>пгг. Красная Гора, ул. Первомайская, д.6.</w:t>
      </w:r>
    </w:p>
    <w:p w:rsidR="00D8322E" w:rsidRPr="0090295C" w:rsidRDefault="00D8322E" w:rsidP="00D8322E">
      <w:pPr>
        <w:pStyle w:val="22"/>
        <w:shd w:val="clear" w:color="auto" w:fill="auto"/>
        <w:spacing w:before="0" w:after="0" w:line="240" w:lineRule="auto"/>
        <w:jc w:val="both"/>
        <w:rPr>
          <w:color w:val="000000"/>
          <w:lang w:bidi="ru-RU"/>
        </w:rPr>
      </w:pPr>
      <w:r w:rsidRPr="0090295C">
        <w:rPr>
          <w:color w:val="000000"/>
          <w:lang w:bidi="ru-RU"/>
        </w:rPr>
        <w:t>Учредители: Красногорский районный Совет народных депутатов Красногорского муниципального района Брянской области; Администрация Красногорского района Брянской области</w:t>
      </w:r>
    </w:p>
    <w:p w:rsidR="00D8322E" w:rsidRPr="0090295C" w:rsidRDefault="00D8322E" w:rsidP="00D8322E">
      <w:pPr>
        <w:pStyle w:val="22"/>
        <w:shd w:val="clear" w:color="auto" w:fill="auto"/>
        <w:spacing w:before="0" w:after="0" w:line="240" w:lineRule="auto"/>
      </w:pPr>
      <w:r w:rsidRPr="0090295C">
        <w:rPr>
          <w:color w:val="000000"/>
          <w:lang w:bidi="ru-RU"/>
        </w:rPr>
        <w:t>Гл. редактор Дегтярев А.В.</w:t>
      </w:r>
    </w:p>
    <w:p w:rsidR="00D8322E" w:rsidRPr="0090295C" w:rsidRDefault="00D8322E" w:rsidP="00D8322E">
      <w:pPr>
        <w:pStyle w:val="22"/>
        <w:shd w:val="clear" w:color="auto" w:fill="auto"/>
        <w:tabs>
          <w:tab w:val="left" w:pos="8666"/>
        </w:tabs>
        <w:spacing w:before="0" w:after="0" w:line="240" w:lineRule="auto"/>
        <w:jc w:val="both"/>
      </w:pPr>
      <w:r w:rsidRPr="0090295C">
        <w:rPr>
          <w:color w:val="000000"/>
          <w:lang w:bidi="ru-RU"/>
        </w:rPr>
        <w:t>9-13-98                                                                                              Тираж 16 экз.</w:t>
      </w:r>
    </w:p>
    <w:p w:rsidR="00D8322E" w:rsidRPr="00ED5DA6" w:rsidRDefault="00D8322E" w:rsidP="00D8322E">
      <w:pPr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56"/>
          <w:szCs w:val="56"/>
          <w:u w:val="single"/>
          <w:lang w:eastAsia="en-US"/>
        </w:rPr>
      </w:pPr>
    </w:p>
    <w:p w:rsidR="0058638D" w:rsidRPr="00F615AA" w:rsidRDefault="0058638D" w:rsidP="00F615AA">
      <w:pPr>
        <w:pStyle w:val="af0"/>
        <w:rPr>
          <w:lang w:val="en-US"/>
        </w:rPr>
      </w:pPr>
    </w:p>
    <w:sectPr w:rsidR="0058638D" w:rsidRPr="00F615AA" w:rsidSect="005E49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5" w:h="16837"/>
      <w:pgMar w:top="1196" w:right="567" w:bottom="1191" w:left="1247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7E7" w:rsidRDefault="003137E7" w:rsidP="007056D7">
      <w:pPr>
        <w:spacing w:after="0" w:line="240" w:lineRule="auto"/>
      </w:pPr>
      <w:r>
        <w:separator/>
      </w:r>
    </w:p>
  </w:endnote>
  <w:endnote w:type="continuationSeparator" w:id="1">
    <w:p w:rsidR="003137E7" w:rsidRDefault="003137E7" w:rsidP="00705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929" w:rsidRDefault="005E492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7904641"/>
      <w:docPartObj>
        <w:docPartGallery w:val="Page Numbers (Bottom of Page)"/>
        <w:docPartUnique/>
      </w:docPartObj>
    </w:sdtPr>
    <w:sdtContent>
      <w:p w:rsidR="005E4929" w:rsidRDefault="005E4929">
        <w:pPr>
          <w:pStyle w:val="a8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A66CC" w:rsidRDefault="008A66C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929" w:rsidRDefault="005E492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7E7" w:rsidRDefault="003137E7" w:rsidP="007056D7">
      <w:pPr>
        <w:spacing w:after="0" w:line="240" w:lineRule="auto"/>
      </w:pPr>
      <w:r>
        <w:separator/>
      </w:r>
    </w:p>
  </w:footnote>
  <w:footnote w:type="continuationSeparator" w:id="1">
    <w:p w:rsidR="003137E7" w:rsidRDefault="003137E7" w:rsidP="00705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929" w:rsidRDefault="005E492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929" w:rsidRDefault="005E492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929" w:rsidRDefault="005E492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9"/>
    <w:multiLevelType w:val="multilevel"/>
    <w:tmpl w:val="00000008"/>
    <w:lvl w:ilvl="0">
      <w:start w:val="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2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00000F"/>
    <w:multiLevelType w:val="multilevel"/>
    <w:tmpl w:val="0000000E"/>
    <w:lvl w:ilvl="0">
      <w:start w:val="1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2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0000011"/>
    <w:multiLevelType w:val="multilevel"/>
    <w:tmpl w:val="00000010"/>
    <w:lvl w:ilvl="0">
      <w:start w:val="2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3.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2">
    <w:nsid w:val="0C887B00"/>
    <w:multiLevelType w:val="hybridMultilevel"/>
    <w:tmpl w:val="E54C4AE2"/>
    <w:lvl w:ilvl="0" w:tplc="16A2BA8E">
      <w:start w:val="2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0E852423"/>
    <w:multiLevelType w:val="hybridMultilevel"/>
    <w:tmpl w:val="482654DC"/>
    <w:lvl w:ilvl="0" w:tplc="C090F3B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12F15DC6"/>
    <w:multiLevelType w:val="hybridMultilevel"/>
    <w:tmpl w:val="E54C4AE2"/>
    <w:lvl w:ilvl="0" w:tplc="16A2BA8E">
      <w:start w:val="2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8133754"/>
    <w:multiLevelType w:val="multilevel"/>
    <w:tmpl w:val="9BA4743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3"/>
      <w:numFmt w:val="decimal"/>
      <w:lvlText w:val="%1.%2."/>
      <w:lvlJc w:val="left"/>
      <w:pPr>
        <w:tabs>
          <w:tab w:val="num" w:pos="945"/>
        </w:tabs>
        <w:ind w:left="945" w:hanging="720"/>
      </w:p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</w:lvl>
  </w:abstractNum>
  <w:abstractNum w:abstractNumId="17">
    <w:nsid w:val="1AF1420B"/>
    <w:multiLevelType w:val="hybridMultilevel"/>
    <w:tmpl w:val="482654DC"/>
    <w:lvl w:ilvl="0" w:tplc="C090F3B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1F095E46"/>
    <w:multiLevelType w:val="hybridMultilevel"/>
    <w:tmpl w:val="37EA9544"/>
    <w:lvl w:ilvl="0" w:tplc="91A28B4C">
      <w:start w:val="1"/>
      <w:numFmt w:val="decimal"/>
      <w:suff w:val="space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32467AC"/>
    <w:multiLevelType w:val="hybridMultilevel"/>
    <w:tmpl w:val="E54C4AE2"/>
    <w:lvl w:ilvl="0" w:tplc="16A2BA8E">
      <w:start w:val="2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2608443D"/>
    <w:multiLevelType w:val="hybridMultilevel"/>
    <w:tmpl w:val="ACEC7E0C"/>
    <w:lvl w:ilvl="0" w:tplc="041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6665AFE"/>
    <w:multiLevelType w:val="multilevel"/>
    <w:tmpl w:val="11649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6956022"/>
    <w:multiLevelType w:val="hybridMultilevel"/>
    <w:tmpl w:val="9FDC2576"/>
    <w:lvl w:ilvl="0" w:tplc="520E5BFC">
      <w:start w:val="4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>
    <w:nsid w:val="2904403E"/>
    <w:multiLevelType w:val="multilevel"/>
    <w:tmpl w:val="81BEBD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29D346DB"/>
    <w:multiLevelType w:val="hybridMultilevel"/>
    <w:tmpl w:val="1D9673D4"/>
    <w:lvl w:ilvl="0" w:tplc="2A2C32D6">
      <w:numFmt w:val="bullet"/>
      <w:lvlText w:val="-"/>
      <w:lvlJc w:val="left"/>
      <w:pPr>
        <w:ind w:left="236" w:hanging="165"/>
      </w:pPr>
      <w:rPr>
        <w:rFonts w:ascii="Times New Roman" w:eastAsia="Times New Roman" w:hAnsi="Times New Roman" w:hint="default"/>
        <w:b w:val="0"/>
        <w:i w:val="0"/>
        <w:w w:val="99"/>
        <w:sz w:val="28"/>
      </w:rPr>
    </w:lvl>
    <w:lvl w:ilvl="1" w:tplc="A596D8F4">
      <w:numFmt w:val="bullet"/>
      <w:lvlText w:val="•"/>
      <w:lvlJc w:val="left"/>
      <w:pPr>
        <w:ind w:left="1266" w:hanging="165"/>
      </w:pPr>
      <w:rPr>
        <w:rFonts w:hint="default"/>
      </w:rPr>
    </w:lvl>
    <w:lvl w:ilvl="2" w:tplc="9CC00F0E">
      <w:numFmt w:val="bullet"/>
      <w:lvlText w:val="•"/>
      <w:lvlJc w:val="left"/>
      <w:pPr>
        <w:ind w:left="2292" w:hanging="165"/>
      </w:pPr>
      <w:rPr>
        <w:rFonts w:hint="default"/>
      </w:rPr>
    </w:lvl>
    <w:lvl w:ilvl="3" w:tplc="D67AC34E">
      <w:numFmt w:val="bullet"/>
      <w:lvlText w:val="•"/>
      <w:lvlJc w:val="left"/>
      <w:pPr>
        <w:ind w:left="3318" w:hanging="165"/>
      </w:pPr>
      <w:rPr>
        <w:rFonts w:hint="default"/>
      </w:rPr>
    </w:lvl>
    <w:lvl w:ilvl="4" w:tplc="FA52D31A">
      <w:numFmt w:val="bullet"/>
      <w:lvlText w:val="•"/>
      <w:lvlJc w:val="left"/>
      <w:pPr>
        <w:ind w:left="4344" w:hanging="165"/>
      </w:pPr>
      <w:rPr>
        <w:rFonts w:hint="default"/>
      </w:rPr>
    </w:lvl>
    <w:lvl w:ilvl="5" w:tplc="2454314C">
      <w:numFmt w:val="bullet"/>
      <w:lvlText w:val="•"/>
      <w:lvlJc w:val="left"/>
      <w:pPr>
        <w:ind w:left="5370" w:hanging="165"/>
      </w:pPr>
      <w:rPr>
        <w:rFonts w:hint="default"/>
      </w:rPr>
    </w:lvl>
    <w:lvl w:ilvl="6" w:tplc="79289A58">
      <w:numFmt w:val="bullet"/>
      <w:lvlText w:val="•"/>
      <w:lvlJc w:val="left"/>
      <w:pPr>
        <w:ind w:left="6396" w:hanging="165"/>
      </w:pPr>
      <w:rPr>
        <w:rFonts w:hint="default"/>
      </w:rPr>
    </w:lvl>
    <w:lvl w:ilvl="7" w:tplc="91CA6266">
      <w:numFmt w:val="bullet"/>
      <w:lvlText w:val="•"/>
      <w:lvlJc w:val="left"/>
      <w:pPr>
        <w:ind w:left="7422" w:hanging="165"/>
      </w:pPr>
      <w:rPr>
        <w:rFonts w:hint="default"/>
      </w:rPr>
    </w:lvl>
    <w:lvl w:ilvl="8" w:tplc="71E26934">
      <w:numFmt w:val="bullet"/>
      <w:lvlText w:val="•"/>
      <w:lvlJc w:val="left"/>
      <w:pPr>
        <w:ind w:left="8448" w:hanging="165"/>
      </w:pPr>
      <w:rPr>
        <w:rFonts w:hint="default"/>
      </w:rPr>
    </w:lvl>
  </w:abstractNum>
  <w:abstractNum w:abstractNumId="25">
    <w:nsid w:val="2A275CDF"/>
    <w:multiLevelType w:val="hybridMultilevel"/>
    <w:tmpl w:val="3E54A0E2"/>
    <w:lvl w:ilvl="0" w:tplc="520E5BFC">
      <w:start w:val="4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6">
    <w:nsid w:val="2A7F7CA1"/>
    <w:multiLevelType w:val="hybridMultilevel"/>
    <w:tmpl w:val="A1328690"/>
    <w:lvl w:ilvl="0" w:tplc="7DE65ED6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2E3A303E"/>
    <w:multiLevelType w:val="hybridMultilevel"/>
    <w:tmpl w:val="A02065A2"/>
    <w:lvl w:ilvl="0" w:tplc="5A6A192A">
      <w:start w:val="3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>
    <w:nsid w:val="311E074D"/>
    <w:multiLevelType w:val="hybridMultilevel"/>
    <w:tmpl w:val="A3E40C6A"/>
    <w:lvl w:ilvl="0" w:tplc="AA3E77A4">
      <w:numFmt w:val="bullet"/>
      <w:lvlText w:val="—"/>
      <w:lvlJc w:val="left"/>
      <w:pPr>
        <w:ind w:left="235" w:hanging="156"/>
      </w:pPr>
      <w:rPr>
        <w:rFonts w:ascii="Times New Roman" w:eastAsia="Times New Roman" w:hAnsi="Times New Roman" w:hint="default"/>
        <w:b w:val="0"/>
        <w:i w:val="0"/>
        <w:w w:val="24"/>
        <w:sz w:val="28"/>
      </w:rPr>
    </w:lvl>
    <w:lvl w:ilvl="1" w:tplc="74DCA72E">
      <w:numFmt w:val="bullet"/>
      <w:lvlText w:val="•"/>
      <w:lvlJc w:val="left"/>
      <w:pPr>
        <w:ind w:left="1266" w:hanging="156"/>
      </w:pPr>
      <w:rPr>
        <w:rFonts w:hint="default"/>
      </w:rPr>
    </w:lvl>
    <w:lvl w:ilvl="2" w:tplc="095C4DAE">
      <w:numFmt w:val="bullet"/>
      <w:lvlText w:val="•"/>
      <w:lvlJc w:val="left"/>
      <w:pPr>
        <w:ind w:left="2292" w:hanging="156"/>
      </w:pPr>
      <w:rPr>
        <w:rFonts w:hint="default"/>
      </w:rPr>
    </w:lvl>
    <w:lvl w:ilvl="3" w:tplc="8B4A2A52">
      <w:numFmt w:val="bullet"/>
      <w:lvlText w:val="•"/>
      <w:lvlJc w:val="left"/>
      <w:pPr>
        <w:ind w:left="3318" w:hanging="156"/>
      </w:pPr>
      <w:rPr>
        <w:rFonts w:hint="default"/>
      </w:rPr>
    </w:lvl>
    <w:lvl w:ilvl="4" w:tplc="D2A49770">
      <w:numFmt w:val="bullet"/>
      <w:lvlText w:val="•"/>
      <w:lvlJc w:val="left"/>
      <w:pPr>
        <w:ind w:left="4344" w:hanging="156"/>
      </w:pPr>
      <w:rPr>
        <w:rFonts w:hint="default"/>
      </w:rPr>
    </w:lvl>
    <w:lvl w:ilvl="5" w:tplc="2F52B1C8">
      <w:numFmt w:val="bullet"/>
      <w:lvlText w:val="•"/>
      <w:lvlJc w:val="left"/>
      <w:pPr>
        <w:ind w:left="5370" w:hanging="156"/>
      </w:pPr>
      <w:rPr>
        <w:rFonts w:hint="default"/>
      </w:rPr>
    </w:lvl>
    <w:lvl w:ilvl="6" w:tplc="EC9CE1BE">
      <w:numFmt w:val="bullet"/>
      <w:lvlText w:val="•"/>
      <w:lvlJc w:val="left"/>
      <w:pPr>
        <w:ind w:left="6396" w:hanging="156"/>
      </w:pPr>
      <w:rPr>
        <w:rFonts w:hint="default"/>
      </w:rPr>
    </w:lvl>
    <w:lvl w:ilvl="7" w:tplc="B0BA7746">
      <w:numFmt w:val="bullet"/>
      <w:lvlText w:val="•"/>
      <w:lvlJc w:val="left"/>
      <w:pPr>
        <w:ind w:left="7422" w:hanging="156"/>
      </w:pPr>
      <w:rPr>
        <w:rFonts w:hint="default"/>
      </w:rPr>
    </w:lvl>
    <w:lvl w:ilvl="8" w:tplc="425C221E">
      <w:numFmt w:val="bullet"/>
      <w:lvlText w:val="•"/>
      <w:lvlJc w:val="left"/>
      <w:pPr>
        <w:ind w:left="8448" w:hanging="156"/>
      </w:pPr>
      <w:rPr>
        <w:rFonts w:hint="default"/>
      </w:rPr>
    </w:lvl>
  </w:abstractNum>
  <w:abstractNum w:abstractNumId="29">
    <w:nsid w:val="33A803D8"/>
    <w:multiLevelType w:val="hybridMultilevel"/>
    <w:tmpl w:val="8A102618"/>
    <w:lvl w:ilvl="0" w:tplc="1832B648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38C51639"/>
    <w:multiLevelType w:val="hybridMultilevel"/>
    <w:tmpl w:val="4894BFFC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DA0C7B66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3C345F0D"/>
    <w:multiLevelType w:val="hybridMultilevel"/>
    <w:tmpl w:val="E54C4AE2"/>
    <w:lvl w:ilvl="0" w:tplc="16A2BA8E">
      <w:start w:val="2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3D3608F2"/>
    <w:multiLevelType w:val="hybridMultilevel"/>
    <w:tmpl w:val="476C48E8"/>
    <w:lvl w:ilvl="0" w:tplc="04046800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3">
    <w:nsid w:val="4FE67A6C"/>
    <w:multiLevelType w:val="hybridMultilevel"/>
    <w:tmpl w:val="E54C4AE2"/>
    <w:lvl w:ilvl="0" w:tplc="16A2BA8E">
      <w:start w:val="2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A094EA9"/>
    <w:multiLevelType w:val="hybridMultilevel"/>
    <w:tmpl w:val="87D219B8"/>
    <w:lvl w:ilvl="0" w:tplc="704818D8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675C7A50"/>
    <w:multiLevelType w:val="multilevel"/>
    <w:tmpl w:val="81BEBD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7">
    <w:nsid w:val="6AF34758"/>
    <w:multiLevelType w:val="hybridMultilevel"/>
    <w:tmpl w:val="476C48E8"/>
    <w:lvl w:ilvl="0" w:tplc="04046800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8">
    <w:nsid w:val="6D2B53A4"/>
    <w:multiLevelType w:val="multilevel"/>
    <w:tmpl w:val="9344366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09025F5"/>
    <w:multiLevelType w:val="hybridMultilevel"/>
    <w:tmpl w:val="7A7686D8"/>
    <w:lvl w:ilvl="0" w:tplc="DAA2FC7A">
      <w:start w:val="1"/>
      <w:numFmt w:val="decimal"/>
      <w:suff w:val="space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38D3DAD"/>
    <w:multiLevelType w:val="hybridMultilevel"/>
    <w:tmpl w:val="B040FE40"/>
    <w:lvl w:ilvl="0" w:tplc="17741BFA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2">
    <w:nsid w:val="77345DC4"/>
    <w:multiLevelType w:val="multilevel"/>
    <w:tmpl w:val="F032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39"/>
  </w:num>
  <w:num w:numId="3">
    <w:abstractNumId w:val="23"/>
  </w:num>
  <w:num w:numId="4">
    <w:abstractNumId w:val="35"/>
  </w:num>
  <w:num w:numId="5">
    <w:abstractNumId w:val="32"/>
  </w:num>
  <w:num w:numId="6">
    <w:abstractNumId w:val="37"/>
  </w:num>
  <w:num w:numId="7">
    <w:abstractNumId w:val="21"/>
  </w:num>
  <w:num w:numId="8">
    <w:abstractNumId w:val="42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0"/>
  </w:num>
  <w:num w:numId="20">
    <w:abstractNumId w:val="11"/>
  </w:num>
  <w:num w:numId="21">
    <w:abstractNumId w:val="28"/>
  </w:num>
  <w:num w:numId="22">
    <w:abstractNumId w:val="24"/>
  </w:num>
  <w:num w:numId="23">
    <w:abstractNumId w:val="15"/>
  </w:num>
  <w:num w:numId="24">
    <w:abstractNumId w:val="20"/>
  </w:num>
  <w:num w:numId="25">
    <w:abstractNumId w:val="38"/>
  </w:num>
  <w:num w:numId="26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33"/>
  </w:num>
  <w:num w:numId="31">
    <w:abstractNumId w:val="12"/>
  </w:num>
  <w:num w:numId="32">
    <w:abstractNumId w:val="14"/>
  </w:num>
  <w:num w:numId="33">
    <w:abstractNumId w:val="31"/>
  </w:num>
  <w:num w:numId="34">
    <w:abstractNumId w:val="26"/>
  </w:num>
  <w:num w:numId="35">
    <w:abstractNumId w:val="29"/>
  </w:num>
  <w:num w:numId="36">
    <w:abstractNumId w:val="25"/>
  </w:num>
  <w:num w:numId="37">
    <w:abstractNumId w:val="22"/>
  </w:num>
  <w:num w:numId="38">
    <w:abstractNumId w:val="13"/>
  </w:num>
  <w:num w:numId="39">
    <w:abstractNumId w:val="17"/>
  </w:num>
  <w:num w:numId="40">
    <w:abstractNumId w:val="41"/>
  </w:num>
  <w:num w:numId="41">
    <w:abstractNumId w:val="30"/>
  </w:num>
  <w:num w:numId="42">
    <w:abstractNumId w:val="36"/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884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802CA"/>
    <w:rsid w:val="000107D4"/>
    <w:rsid w:val="00012267"/>
    <w:rsid w:val="00015515"/>
    <w:rsid w:val="00022969"/>
    <w:rsid w:val="000309C0"/>
    <w:rsid w:val="00031C9A"/>
    <w:rsid w:val="00034A8A"/>
    <w:rsid w:val="00036405"/>
    <w:rsid w:val="000512CE"/>
    <w:rsid w:val="00070F02"/>
    <w:rsid w:val="000725C4"/>
    <w:rsid w:val="00075AB0"/>
    <w:rsid w:val="000826C1"/>
    <w:rsid w:val="0009606E"/>
    <w:rsid w:val="000A69BE"/>
    <w:rsid w:val="000B472E"/>
    <w:rsid w:val="000C2FE8"/>
    <w:rsid w:val="000C3A8A"/>
    <w:rsid w:val="000D1991"/>
    <w:rsid w:val="000D5ABB"/>
    <w:rsid w:val="000F19D9"/>
    <w:rsid w:val="000F1A8B"/>
    <w:rsid w:val="00103013"/>
    <w:rsid w:val="00124313"/>
    <w:rsid w:val="001272DE"/>
    <w:rsid w:val="00137CC4"/>
    <w:rsid w:val="0014024A"/>
    <w:rsid w:val="00142C02"/>
    <w:rsid w:val="00182909"/>
    <w:rsid w:val="00182D60"/>
    <w:rsid w:val="00187EF2"/>
    <w:rsid w:val="0019102E"/>
    <w:rsid w:val="00191F2A"/>
    <w:rsid w:val="001D03D7"/>
    <w:rsid w:val="001D5397"/>
    <w:rsid w:val="001F5C7E"/>
    <w:rsid w:val="00214563"/>
    <w:rsid w:val="00215D73"/>
    <w:rsid w:val="00223A46"/>
    <w:rsid w:val="002245F1"/>
    <w:rsid w:val="00224EFD"/>
    <w:rsid w:val="00234575"/>
    <w:rsid w:val="00234907"/>
    <w:rsid w:val="00235353"/>
    <w:rsid w:val="002402F7"/>
    <w:rsid w:val="002819C0"/>
    <w:rsid w:val="002A2F3C"/>
    <w:rsid w:val="002B5D09"/>
    <w:rsid w:val="002C2215"/>
    <w:rsid w:val="002D1AE9"/>
    <w:rsid w:val="002E3BED"/>
    <w:rsid w:val="002E4ED4"/>
    <w:rsid w:val="0030498E"/>
    <w:rsid w:val="003137E7"/>
    <w:rsid w:val="00313C94"/>
    <w:rsid w:val="003179C9"/>
    <w:rsid w:val="00321EB2"/>
    <w:rsid w:val="00326AE2"/>
    <w:rsid w:val="003425B2"/>
    <w:rsid w:val="003431BB"/>
    <w:rsid w:val="00344FD8"/>
    <w:rsid w:val="00346160"/>
    <w:rsid w:val="00374568"/>
    <w:rsid w:val="003747FF"/>
    <w:rsid w:val="00375F07"/>
    <w:rsid w:val="00390DD8"/>
    <w:rsid w:val="003A6401"/>
    <w:rsid w:val="003B6003"/>
    <w:rsid w:val="003B6297"/>
    <w:rsid w:val="003B781C"/>
    <w:rsid w:val="003C0A15"/>
    <w:rsid w:val="003C721A"/>
    <w:rsid w:val="003D6BDA"/>
    <w:rsid w:val="003D73A5"/>
    <w:rsid w:val="003E0F9B"/>
    <w:rsid w:val="003E7BD7"/>
    <w:rsid w:val="003F5C49"/>
    <w:rsid w:val="00400A40"/>
    <w:rsid w:val="00440C6A"/>
    <w:rsid w:val="004429DC"/>
    <w:rsid w:val="004551F2"/>
    <w:rsid w:val="00461C60"/>
    <w:rsid w:val="00462F78"/>
    <w:rsid w:val="004634F1"/>
    <w:rsid w:val="004667FA"/>
    <w:rsid w:val="00476383"/>
    <w:rsid w:val="00481564"/>
    <w:rsid w:val="00492501"/>
    <w:rsid w:val="00493F11"/>
    <w:rsid w:val="004B5608"/>
    <w:rsid w:val="004B62F7"/>
    <w:rsid w:val="004D01E0"/>
    <w:rsid w:val="004D5CDC"/>
    <w:rsid w:val="004E3884"/>
    <w:rsid w:val="004E49C8"/>
    <w:rsid w:val="004F4CE8"/>
    <w:rsid w:val="00505675"/>
    <w:rsid w:val="00530302"/>
    <w:rsid w:val="005327A5"/>
    <w:rsid w:val="00532886"/>
    <w:rsid w:val="00534559"/>
    <w:rsid w:val="0053612D"/>
    <w:rsid w:val="00546FFD"/>
    <w:rsid w:val="00560D63"/>
    <w:rsid w:val="005757DD"/>
    <w:rsid w:val="0058638D"/>
    <w:rsid w:val="005914EB"/>
    <w:rsid w:val="00597399"/>
    <w:rsid w:val="005A2650"/>
    <w:rsid w:val="005B144B"/>
    <w:rsid w:val="005B5F1E"/>
    <w:rsid w:val="005C1B93"/>
    <w:rsid w:val="005C7E06"/>
    <w:rsid w:val="005D4C8D"/>
    <w:rsid w:val="005D4E2D"/>
    <w:rsid w:val="005E3BF6"/>
    <w:rsid w:val="005E4929"/>
    <w:rsid w:val="005E71E3"/>
    <w:rsid w:val="005F09C4"/>
    <w:rsid w:val="005F40A6"/>
    <w:rsid w:val="005F64B1"/>
    <w:rsid w:val="0060221E"/>
    <w:rsid w:val="006037BD"/>
    <w:rsid w:val="00603801"/>
    <w:rsid w:val="006205FD"/>
    <w:rsid w:val="00625C7B"/>
    <w:rsid w:val="00630D5C"/>
    <w:rsid w:val="00660D9B"/>
    <w:rsid w:val="00665F85"/>
    <w:rsid w:val="00670AEF"/>
    <w:rsid w:val="00674D8D"/>
    <w:rsid w:val="00681E31"/>
    <w:rsid w:val="0068550E"/>
    <w:rsid w:val="006A714F"/>
    <w:rsid w:val="006C083F"/>
    <w:rsid w:val="006C3C67"/>
    <w:rsid w:val="006C4162"/>
    <w:rsid w:val="006C72C6"/>
    <w:rsid w:val="006D6139"/>
    <w:rsid w:val="006F3CDE"/>
    <w:rsid w:val="00703E34"/>
    <w:rsid w:val="00704EF7"/>
    <w:rsid w:val="007056D7"/>
    <w:rsid w:val="00706EF3"/>
    <w:rsid w:val="00711B9F"/>
    <w:rsid w:val="00740FCE"/>
    <w:rsid w:val="00773C0C"/>
    <w:rsid w:val="00775612"/>
    <w:rsid w:val="0078406E"/>
    <w:rsid w:val="007857D6"/>
    <w:rsid w:val="00794BB1"/>
    <w:rsid w:val="007C7B3C"/>
    <w:rsid w:val="007D4503"/>
    <w:rsid w:val="007D536D"/>
    <w:rsid w:val="007D65F2"/>
    <w:rsid w:val="007E0E1C"/>
    <w:rsid w:val="007E2F61"/>
    <w:rsid w:val="007E4ED1"/>
    <w:rsid w:val="00804280"/>
    <w:rsid w:val="008079EA"/>
    <w:rsid w:val="0081042E"/>
    <w:rsid w:val="00817CB7"/>
    <w:rsid w:val="00831014"/>
    <w:rsid w:val="00840EFE"/>
    <w:rsid w:val="00845432"/>
    <w:rsid w:val="00851D18"/>
    <w:rsid w:val="00860C80"/>
    <w:rsid w:val="008614BF"/>
    <w:rsid w:val="008619B8"/>
    <w:rsid w:val="008704D6"/>
    <w:rsid w:val="00870695"/>
    <w:rsid w:val="00871D33"/>
    <w:rsid w:val="00873EC5"/>
    <w:rsid w:val="008759F8"/>
    <w:rsid w:val="00881D23"/>
    <w:rsid w:val="008A0262"/>
    <w:rsid w:val="008A66CC"/>
    <w:rsid w:val="008A6C11"/>
    <w:rsid w:val="008B1E6A"/>
    <w:rsid w:val="008C2E23"/>
    <w:rsid w:val="008D0EA4"/>
    <w:rsid w:val="008D3F7B"/>
    <w:rsid w:val="0090159D"/>
    <w:rsid w:val="0090295C"/>
    <w:rsid w:val="009364D5"/>
    <w:rsid w:val="00941D33"/>
    <w:rsid w:val="00942D6D"/>
    <w:rsid w:val="00947649"/>
    <w:rsid w:val="009715EC"/>
    <w:rsid w:val="00974BE6"/>
    <w:rsid w:val="00974E73"/>
    <w:rsid w:val="009802A5"/>
    <w:rsid w:val="00997280"/>
    <w:rsid w:val="0099753F"/>
    <w:rsid w:val="009A0F66"/>
    <w:rsid w:val="009A14FC"/>
    <w:rsid w:val="009A6CFE"/>
    <w:rsid w:val="009C037C"/>
    <w:rsid w:val="009E2D8D"/>
    <w:rsid w:val="009E3E9F"/>
    <w:rsid w:val="009E49E4"/>
    <w:rsid w:val="009E5F38"/>
    <w:rsid w:val="009E7E26"/>
    <w:rsid w:val="009F5697"/>
    <w:rsid w:val="009F6018"/>
    <w:rsid w:val="00A04E2E"/>
    <w:rsid w:val="00A13309"/>
    <w:rsid w:val="00A308A9"/>
    <w:rsid w:val="00A3749E"/>
    <w:rsid w:val="00A45C1D"/>
    <w:rsid w:val="00A555BA"/>
    <w:rsid w:val="00A60EA0"/>
    <w:rsid w:val="00A678CB"/>
    <w:rsid w:val="00A76D8E"/>
    <w:rsid w:val="00A90CA4"/>
    <w:rsid w:val="00AA40AF"/>
    <w:rsid w:val="00AA4211"/>
    <w:rsid w:val="00AC716C"/>
    <w:rsid w:val="00AD7A22"/>
    <w:rsid w:val="00AF0AA8"/>
    <w:rsid w:val="00AF45B0"/>
    <w:rsid w:val="00B156B9"/>
    <w:rsid w:val="00B17DE6"/>
    <w:rsid w:val="00B20188"/>
    <w:rsid w:val="00B276D3"/>
    <w:rsid w:val="00B357AB"/>
    <w:rsid w:val="00B516A6"/>
    <w:rsid w:val="00B67B8E"/>
    <w:rsid w:val="00B731B1"/>
    <w:rsid w:val="00B8768A"/>
    <w:rsid w:val="00B926D1"/>
    <w:rsid w:val="00BA7400"/>
    <w:rsid w:val="00BA7A52"/>
    <w:rsid w:val="00BC254C"/>
    <w:rsid w:val="00BD52B4"/>
    <w:rsid w:val="00BE4C1C"/>
    <w:rsid w:val="00BF7E83"/>
    <w:rsid w:val="00C0390D"/>
    <w:rsid w:val="00C0401A"/>
    <w:rsid w:val="00C11463"/>
    <w:rsid w:val="00C14288"/>
    <w:rsid w:val="00C208E9"/>
    <w:rsid w:val="00C26805"/>
    <w:rsid w:val="00C30923"/>
    <w:rsid w:val="00C32CC8"/>
    <w:rsid w:val="00C43067"/>
    <w:rsid w:val="00C61629"/>
    <w:rsid w:val="00C644D7"/>
    <w:rsid w:val="00C802CA"/>
    <w:rsid w:val="00C90139"/>
    <w:rsid w:val="00C908E7"/>
    <w:rsid w:val="00CA4B57"/>
    <w:rsid w:val="00CA62B9"/>
    <w:rsid w:val="00CB587D"/>
    <w:rsid w:val="00CC20A7"/>
    <w:rsid w:val="00CC34F0"/>
    <w:rsid w:val="00CD01AE"/>
    <w:rsid w:val="00CD3B7E"/>
    <w:rsid w:val="00CD71A0"/>
    <w:rsid w:val="00CF3C70"/>
    <w:rsid w:val="00D04340"/>
    <w:rsid w:val="00D11731"/>
    <w:rsid w:val="00D31E02"/>
    <w:rsid w:val="00D33C62"/>
    <w:rsid w:val="00D410A5"/>
    <w:rsid w:val="00D62D37"/>
    <w:rsid w:val="00D70AB9"/>
    <w:rsid w:val="00D7736C"/>
    <w:rsid w:val="00D8322E"/>
    <w:rsid w:val="00D93E10"/>
    <w:rsid w:val="00D966A5"/>
    <w:rsid w:val="00D974BA"/>
    <w:rsid w:val="00DB3433"/>
    <w:rsid w:val="00DC2DA3"/>
    <w:rsid w:val="00DC3749"/>
    <w:rsid w:val="00DC4527"/>
    <w:rsid w:val="00E00051"/>
    <w:rsid w:val="00E0575B"/>
    <w:rsid w:val="00E071E2"/>
    <w:rsid w:val="00E12779"/>
    <w:rsid w:val="00E13270"/>
    <w:rsid w:val="00E27771"/>
    <w:rsid w:val="00E36E81"/>
    <w:rsid w:val="00E37C10"/>
    <w:rsid w:val="00E42A63"/>
    <w:rsid w:val="00E43F1D"/>
    <w:rsid w:val="00E468EB"/>
    <w:rsid w:val="00E47634"/>
    <w:rsid w:val="00E510E9"/>
    <w:rsid w:val="00E640D8"/>
    <w:rsid w:val="00E96DDB"/>
    <w:rsid w:val="00E97AE6"/>
    <w:rsid w:val="00EA5E16"/>
    <w:rsid w:val="00EA6A95"/>
    <w:rsid w:val="00EC00BC"/>
    <w:rsid w:val="00EC06F7"/>
    <w:rsid w:val="00EC1181"/>
    <w:rsid w:val="00EC516D"/>
    <w:rsid w:val="00ED5DA6"/>
    <w:rsid w:val="00ED7623"/>
    <w:rsid w:val="00F02C74"/>
    <w:rsid w:val="00F27123"/>
    <w:rsid w:val="00F27BEF"/>
    <w:rsid w:val="00F30FE6"/>
    <w:rsid w:val="00F43CC8"/>
    <w:rsid w:val="00F615AA"/>
    <w:rsid w:val="00F62ADE"/>
    <w:rsid w:val="00F97F12"/>
    <w:rsid w:val="00FB3B14"/>
    <w:rsid w:val="00FC023F"/>
    <w:rsid w:val="00FC182F"/>
    <w:rsid w:val="00FE7AB5"/>
    <w:rsid w:val="00FF3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0E9"/>
  </w:style>
  <w:style w:type="paragraph" w:styleId="1">
    <w:name w:val="heading 1"/>
    <w:basedOn w:val="a"/>
    <w:link w:val="10"/>
    <w:uiPriority w:val="99"/>
    <w:qFormat/>
    <w:rsid w:val="00674D8D"/>
    <w:pPr>
      <w:widowControl w:val="0"/>
      <w:autoSpaceDE w:val="0"/>
      <w:autoSpaceDN w:val="0"/>
      <w:spacing w:after="0" w:line="240" w:lineRule="auto"/>
      <w:ind w:left="48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725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941D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C802C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C802CA"/>
  </w:style>
  <w:style w:type="character" w:styleId="a4">
    <w:name w:val="Hyperlink"/>
    <w:uiPriority w:val="99"/>
    <w:unhideWhenUsed/>
    <w:rsid w:val="00C802CA"/>
    <w:rPr>
      <w:color w:val="0000FF"/>
      <w:u w:val="single"/>
    </w:rPr>
  </w:style>
  <w:style w:type="character" w:styleId="a5">
    <w:name w:val="FollowedHyperlink"/>
    <w:uiPriority w:val="99"/>
    <w:unhideWhenUsed/>
    <w:rsid w:val="00C802CA"/>
    <w:rPr>
      <w:color w:val="800080"/>
      <w:u w:val="single"/>
    </w:rPr>
  </w:style>
  <w:style w:type="paragraph" w:customStyle="1" w:styleId="xl65">
    <w:name w:val="xl65"/>
    <w:basedOn w:val="a"/>
    <w:rsid w:val="00C802C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4"/>
      <w:szCs w:val="14"/>
    </w:rPr>
  </w:style>
  <w:style w:type="paragraph" w:customStyle="1" w:styleId="xl66">
    <w:name w:val="xl66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i/>
      <w:iCs/>
      <w:sz w:val="24"/>
      <w:szCs w:val="24"/>
    </w:rPr>
  </w:style>
  <w:style w:type="paragraph" w:customStyle="1" w:styleId="xl67">
    <w:name w:val="xl67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802C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C802CA"/>
    <w:rPr>
      <w:rFonts w:ascii="Calibri" w:eastAsia="Calibri" w:hAnsi="Calibri" w:cs="Times New Roman"/>
      <w:lang w:eastAsia="en-US"/>
    </w:rPr>
  </w:style>
  <w:style w:type="paragraph" w:styleId="a8">
    <w:name w:val="footer"/>
    <w:basedOn w:val="a"/>
    <w:link w:val="a9"/>
    <w:uiPriority w:val="99"/>
    <w:unhideWhenUsed/>
    <w:rsid w:val="00C802C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C802CA"/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nhideWhenUsed/>
    <w:rsid w:val="00C802CA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rsid w:val="00C802CA"/>
    <w:rPr>
      <w:rFonts w:ascii="Tahoma" w:eastAsia="Calibri" w:hAnsi="Tahoma" w:cs="Times New Roman"/>
      <w:sz w:val="16"/>
      <w:szCs w:val="16"/>
      <w:lang w:eastAsia="en-US"/>
    </w:rPr>
  </w:style>
  <w:style w:type="paragraph" w:customStyle="1" w:styleId="xl72">
    <w:name w:val="xl72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i/>
      <w:iCs/>
      <w:color w:val="FF0000"/>
      <w:sz w:val="24"/>
      <w:szCs w:val="24"/>
    </w:rPr>
  </w:style>
  <w:style w:type="paragraph" w:customStyle="1" w:styleId="xl73">
    <w:name w:val="xl73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4">
    <w:name w:val="xl74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5">
    <w:name w:val="xl75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6">
    <w:name w:val="xl76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24"/>
      <w:szCs w:val="24"/>
    </w:rPr>
  </w:style>
  <w:style w:type="paragraph" w:customStyle="1" w:styleId="xl77">
    <w:name w:val="xl77"/>
    <w:basedOn w:val="a"/>
    <w:rsid w:val="00C80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table" w:styleId="ac">
    <w:name w:val="Table Grid"/>
    <w:basedOn w:val="a1"/>
    <w:rsid w:val="00C802C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C802CA"/>
  </w:style>
  <w:style w:type="paragraph" w:customStyle="1" w:styleId="xl102">
    <w:name w:val="xl102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i/>
      <w:iCs/>
      <w:sz w:val="24"/>
      <w:szCs w:val="24"/>
    </w:rPr>
  </w:style>
  <w:style w:type="paragraph" w:customStyle="1" w:styleId="xl103">
    <w:name w:val="xl103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6">
    <w:name w:val="xl106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0">
    <w:name w:val="xl110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1">
    <w:name w:val="xl111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d">
    <w:name w:val="No Spacing"/>
    <w:uiPriority w:val="1"/>
    <w:qFormat/>
    <w:rsid w:val="00C802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xl112">
    <w:name w:val="xl112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C802CA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3">
    <w:name w:val="xl63"/>
    <w:basedOn w:val="a"/>
    <w:rsid w:val="00C80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4">
    <w:name w:val="xl64"/>
    <w:basedOn w:val="a"/>
    <w:rsid w:val="00C80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1">
    <w:name w:val="Основной текст (2)_"/>
    <w:basedOn w:val="a0"/>
    <w:link w:val="22"/>
    <w:uiPriority w:val="99"/>
    <w:rsid w:val="00CA4B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A4B57"/>
    <w:pPr>
      <w:widowControl w:val="0"/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3D6B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3D6BD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customStyle="1" w:styleId="s1">
    <w:name w:val="s_1"/>
    <w:basedOn w:val="a"/>
    <w:rsid w:val="003D6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361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5361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f">
    <w:name w:val="f"/>
    <w:basedOn w:val="a"/>
    <w:rsid w:val="00536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5361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0">
    <w:name w:val="Основной текст (10)_"/>
    <w:link w:val="101"/>
    <w:uiPriority w:val="99"/>
    <w:rsid w:val="0053612D"/>
    <w:rPr>
      <w:b/>
      <w:bCs/>
      <w:sz w:val="18"/>
      <w:szCs w:val="18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53612D"/>
    <w:pPr>
      <w:shd w:val="clear" w:color="auto" w:fill="FFFFFF"/>
      <w:spacing w:before="120" w:after="0" w:line="212" w:lineRule="exact"/>
      <w:jc w:val="center"/>
    </w:pPr>
    <w:rPr>
      <w:b/>
      <w:bCs/>
      <w:sz w:val="18"/>
      <w:szCs w:val="18"/>
    </w:rPr>
  </w:style>
  <w:style w:type="table" w:customStyle="1" w:styleId="8">
    <w:name w:val="Сетка таблицы8"/>
    <w:basedOn w:val="a1"/>
    <w:next w:val="ac"/>
    <w:uiPriority w:val="39"/>
    <w:rsid w:val="005361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"/>
    <w:rsid w:val="005E7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Exact">
    <w:name w:val="Body text (2) Exact"/>
    <w:rsid w:val="005E71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1 Знак"/>
    <w:basedOn w:val="a0"/>
    <w:link w:val="1"/>
    <w:uiPriority w:val="99"/>
    <w:rsid w:val="00674D8D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f">
    <w:name w:val="Основной текст_"/>
    <w:link w:val="12"/>
    <w:uiPriority w:val="99"/>
    <w:rsid w:val="00674D8D"/>
    <w:rPr>
      <w:spacing w:val="7"/>
      <w:shd w:val="clear" w:color="auto" w:fill="FFFFFF"/>
    </w:rPr>
  </w:style>
  <w:style w:type="paragraph" w:customStyle="1" w:styleId="12">
    <w:name w:val="Основной текст1"/>
    <w:basedOn w:val="a"/>
    <w:link w:val="af"/>
    <w:rsid w:val="00674D8D"/>
    <w:pPr>
      <w:widowControl w:val="0"/>
      <w:shd w:val="clear" w:color="auto" w:fill="FFFFFF"/>
      <w:spacing w:after="600" w:line="317" w:lineRule="exact"/>
      <w:ind w:hanging="320"/>
      <w:jc w:val="center"/>
    </w:pPr>
    <w:rPr>
      <w:spacing w:val="7"/>
    </w:rPr>
  </w:style>
  <w:style w:type="paragraph" w:styleId="af0">
    <w:name w:val="Body Text"/>
    <w:basedOn w:val="a"/>
    <w:link w:val="af1"/>
    <w:uiPriority w:val="99"/>
    <w:qFormat/>
    <w:rsid w:val="00674D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674D8D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ConsTitle">
    <w:name w:val="ConsTitle"/>
    <w:rsid w:val="00674D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2">
    <w:name w:val="Normal (Web)"/>
    <w:basedOn w:val="a"/>
    <w:uiPriority w:val="99"/>
    <w:unhideWhenUsed/>
    <w:rsid w:val="0012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1"/>
    <w:basedOn w:val="a"/>
    <w:rsid w:val="0012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2"/>
    <w:basedOn w:val="a"/>
    <w:rsid w:val="0012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1272DE"/>
  </w:style>
  <w:style w:type="paragraph" w:customStyle="1" w:styleId="ConsNormal">
    <w:name w:val="ConsNormal"/>
    <w:rsid w:val="00665F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0725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213pt">
    <w:name w:val="Основной текст (2) + 13 pt"/>
    <w:basedOn w:val="21"/>
    <w:rsid w:val="00C908E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1"/>
    <w:uiPriority w:val="99"/>
    <w:rsid w:val="00C908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Основной текст (3)"/>
    <w:basedOn w:val="3"/>
    <w:uiPriority w:val="99"/>
    <w:rsid w:val="00C908E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13pt">
    <w:name w:val="Основной текст (3) + 13 pt;Курсив"/>
    <w:basedOn w:val="3"/>
    <w:rsid w:val="00C908E7"/>
    <w:rPr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313pt2pt">
    <w:name w:val="Основной текст (3) + 13 pt;Курсив;Интервал 2 pt"/>
    <w:basedOn w:val="3"/>
    <w:rsid w:val="00C908E7"/>
    <w:rPr>
      <w:i/>
      <w:iCs/>
      <w:color w:val="000000"/>
      <w:spacing w:val="5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f3">
    <w:name w:val="Подпись к таблице"/>
    <w:basedOn w:val="a0"/>
    <w:rsid w:val="00C908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1"/>
    <w:rsid w:val="00C908E7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4">
    <w:name w:val="Strong"/>
    <w:uiPriority w:val="22"/>
    <w:qFormat/>
    <w:rsid w:val="00C908E7"/>
    <w:rPr>
      <w:b/>
      <w:bCs/>
    </w:rPr>
  </w:style>
  <w:style w:type="character" w:customStyle="1" w:styleId="14">
    <w:name w:val="Основной шрифт абзаца1"/>
    <w:rsid w:val="00C908E7"/>
  </w:style>
  <w:style w:type="paragraph" w:customStyle="1" w:styleId="15">
    <w:name w:val="Обычный1"/>
    <w:rsid w:val="00C908E7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en-US" w:eastAsia="en-US" w:bidi="en-US"/>
    </w:rPr>
  </w:style>
  <w:style w:type="paragraph" w:customStyle="1" w:styleId="16">
    <w:name w:val="Без интервала1"/>
    <w:rsid w:val="008C2E2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24">
    <w:name w:val="Body Text 2"/>
    <w:basedOn w:val="a"/>
    <w:link w:val="25"/>
    <w:uiPriority w:val="99"/>
    <w:semiHidden/>
    <w:unhideWhenUsed/>
    <w:rsid w:val="003D73A5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3D73A5"/>
  </w:style>
  <w:style w:type="paragraph" w:customStyle="1" w:styleId="ConsPlusCell">
    <w:name w:val="ConsPlusCell"/>
    <w:uiPriority w:val="99"/>
    <w:rsid w:val="003D73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5">
    <w:name w:val="Body Text Indent"/>
    <w:basedOn w:val="a"/>
    <w:link w:val="af6"/>
    <w:uiPriority w:val="99"/>
    <w:semiHidden/>
    <w:unhideWhenUsed/>
    <w:rsid w:val="00F02C7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F02C74"/>
  </w:style>
  <w:style w:type="paragraph" w:customStyle="1" w:styleId="msonospacing0">
    <w:name w:val="msonospacing"/>
    <w:uiPriority w:val="99"/>
    <w:rsid w:val="00E071E2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customStyle="1" w:styleId="8pt">
    <w:name w:val="Основной текст + 8 pt"/>
    <w:aliases w:val="Полужирный,Интервал 0 pt,Основной текст (2) + 13,5 pt"/>
    <w:basedOn w:val="af"/>
    <w:uiPriority w:val="99"/>
    <w:rsid w:val="00E071E2"/>
    <w:rPr>
      <w:rFonts w:ascii="Times New Roman" w:hAnsi="Times New Roman" w:cs="Times New Roman"/>
      <w:b/>
      <w:bCs/>
      <w:spacing w:val="8"/>
      <w:sz w:val="16"/>
      <w:szCs w:val="16"/>
      <w:u w:val="none"/>
      <w:effect w:val="none"/>
    </w:rPr>
  </w:style>
  <w:style w:type="paragraph" w:styleId="af7">
    <w:name w:val="footnote text"/>
    <w:basedOn w:val="a"/>
    <w:link w:val="af8"/>
    <w:uiPriority w:val="99"/>
    <w:semiHidden/>
    <w:unhideWhenUsed/>
    <w:rsid w:val="00D31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D31E02"/>
    <w:rPr>
      <w:rFonts w:ascii="Times New Roman" w:eastAsia="Times New Roman" w:hAnsi="Times New Roman" w:cs="Times New Roman"/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D31E02"/>
    <w:rPr>
      <w:rFonts w:cs="Times New Roman"/>
      <w:vertAlign w:val="superscript"/>
    </w:rPr>
  </w:style>
  <w:style w:type="paragraph" w:customStyle="1" w:styleId="western">
    <w:name w:val="western"/>
    <w:basedOn w:val="a"/>
    <w:rsid w:val="00E1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12779"/>
  </w:style>
  <w:style w:type="character" w:customStyle="1" w:styleId="Bodytext4">
    <w:name w:val="Body text (4)_"/>
    <w:link w:val="Bodytext40"/>
    <w:rsid w:val="00E12779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Bodytext40">
    <w:name w:val="Body text (4)"/>
    <w:basedOn w:val="a"/>
    <w:link w:val="Bodytext4"/>
    <w:rsid w:val="00E12779"/>
    <w:pPr>
      <w:widowControl w:val="0"/>
      <w:shd w:val="clear" w:color="auto" w:fill="FFFFFF"/>
      <w:spacing w:before="240" w:after="240" w:line="278" w:lineRule="exact"/>
    </w:pPr>
    <w:rPr>
      <w:rFonts w:ascii="Times New Roman" w:eastAsia="Times New Roman" w:hAnsi="Times New Roman"/>
      <w:b/>
      <w:bCs/>
    </w:rPr>
  </w:style>
  <w:style w:type="paragraph" w:customStyle="1" w:styleId="afa">
    <w:name w:val="Нормальный (таблица)"/>
    <w:basedOn w:val="a"/>
    <w:next w:val="a"/>
    <w:uiPriority w:val="99"/>
    <w:rsid w:val="009E7E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b">
    <w:name w:val="Прижатый влево"/>
    <w:basedOn w:val="a"/>
    <w:next w:val="a"/>
    <w:uiPriority w:val="99"/>
    <w:rsid w:val="009E7E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40">
    <w:name w:val="Заголовок 4 Знак"/>
    <w:basedOn w:val="a0"/>
    <w:link w:val="4"/>
    <w:rsid w:val="00941D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Cell">
    <w:name w:val="ConsCell"/>
    <w:rsid w:val="00941D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uiPriority w:val="99"/>
    <w:rsid w:val="00B357A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B357A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B35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B35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B35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7">
    <w:name w:val="Заголовок №1_"/>
    <w:basedOn w:val="a0"/>
    <w:link w:val="18"/>
    <w:uiPriority w:val="99"/>
    <w:locked/>
    <w:rsid w:val="0018290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8">
    <w:name w:val="Заголовок №1"/>
    <w:basedOn w:val="a"/>
    <w:link w:val="17"/>
    <w:uiPriority w:val="99"/>
    <w:rsid w:val="00182909"/>
    <w:pPr>
      <w:shd w:val="clear" w:color="auto" w:fill="FFFFFF"/>
      <w:spacing w:after="0" w:line="322" w:lineRule="exact"/>
      <w:ind w:hanging="720"/>
      <w:jc w:val="center"/>
      <w:outlineLvl w:val="0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afc">
    <w:name w:val="Сноска_"/>
    <w:basedOn w:val="a0"/>
    <w:link w:val="afd"/>
    <w:uiPriority w:val="99"/>
    <w:locked/>
    <w:rsid w:val="0018290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20">
    <w:name w:val="Основной текст (12)_"/>
    <w:basedOn w:val="a0"/>
    <w:link w:val="121"/>
    <w:uiPriority w:val="99"/>
    <w:locked/>
    <w:rsid w:val="00182909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2">
    <w:name w:val="Основной текст (3)2"/>
    <w:basedOn w:val="3"/>
    <w:uiPriority w:val="99"/>
    <w:rsid w:val="00182909"/>
    <w:rPr>
      <w:spacing w:val="0"/>
      <w:sz w:val="20"/>
      <w:szCs w:val="20"/>
    </w:rPr>
  </w:style>
  <w:style w:type="character" w:customStyle="1" w:styleId="41">
    <w:name w:val="Основной текст (4)_"/>
    <w:basedOn w:val="a0"/>
    <w:link w:val="410"/>
    <w:uiPriority w:val="99"/>
    <w:locked/>
    <w:rsid w:val="00182909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42">
    <w:name w:val="Основной текст (4)"/>
    <w:basedOn w:val="41"/>
    <w:uiPriority w:val="99"/>
    <w:rsid w:val="00182909"/>
  </w:style>
  <w:style w:type="character" w:customStyle="1" w:styleId="420">
    <w:name w:val="Основной текст (4)2"/>
    <w:basedOn w:val="41"/>
    <w:uiPriority w:val="99"/>
    <w:rsid w:val="00182909"/>
    <w:rPr>
      <w:u w:val="single"/>
    </w:rPr>
  </w:style>
  <w:style w:type="character" w:customStyle="1" w:styleId="5">
    <w:name w:val="Основной текст (5)_"/>
    <w:basedOn w:val="a0"/>
    <w:link w:val="50"/>
    <w:uiPriority w:val="99"/>
    <w:locked/>
    <w:rsid w:val="00182909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513pt">
    <w:name w:val="Основной текст (5) + 13 pt"/>
    <w:basedOn w:val="5"/>
    <w:uiPriority w:val="99"/>
    <w:rsid w:val="00182909"/>
    <w:rPr>
      <w:spacing w:val="0"/>
      <w:sz w:val="26"/>
      <w:szCs w:val="26"/>
    </w:rPr>
  </w:style>
  <w:style w:type="character" w:customStyle="1" w:styleId="6">
    <w:name w:val="Основной текст (6)_"/>
    <w:basedOn w:val="a0"/>
    <w:link w:val="60"/>
    <w:uiPriority w:val="99"/>
    <w:locked/>
    <w:rsid w:val="00182909"/>
    <w:rPr>
      <w:rFonts w:ascii="Times New Roman" w:hAnsi="Times New Roman" w:cs="Times New Roman"/>
      <w:sz w:val="11"/>
      <w:szCs w:val="11"/>
      <w:shd w:val="clear" w:color="auto" w:fill="FFFFFF"/>
      <w:lang w:val="en-US" w:eastAsia="en-US"/>
    </w:rPr>
  </w:style>
  <w:style w:type="character" w:customStyle="1" w:styleId="68pt">
    <w:name w:val="Основной текст (6) + 8 pt"/>
    <w:basedOn w:val="6"/>
    <w:uiPriority w:val="99"/>
    <w:rsid w:val="00182909"/>
    <w:rPr>
      <w:sz w:val="16"/>
      <w:szCs w:val="16"/>
    </w:rPr>
  </w:style>
  <w:style w:type="character" w:customStyle="1" w:styleId="7">
    <w:name w:val="Основной текст (7)_"/>
    <w:basedOn w:val="a0"/>
    <w:link w:val="70"/>
    <w:uiPriority w:val="99"/>
    <w:locked/>
    <w:rsid w:val="00182909"/>
    <w:rPr>
      <w:rFonts w:ascii="Times New Roman" w:hAnsi="Times New Roman" w:cs="Times New Roman"/>
      <w:b/>
      <w:bCs/>
      <w:sz w:val="11"/>
      <w:szCs w:val="11"/>
      <w:shd w:val="clear" w:color="auto" w:fill="FFFFFF"/>
    </w:rPr>
  </w:style>
  <w:style w:type="character" w:customStyle="1" w:styleId="78pt">
    <w:name w:val="Основной текст (7) + 8 pt"/>
    <w:aliases w:val="Не полужирный"/>
    <w:basedOn w:val="7"/>
    <w:uiPriority w:val="99"/>
    <w:rsid w:val="00182909"/>
    <w:rPr>
      <w:sz w:val="16"/>
      <w:szCs w:val="16"/>
    </w:rPr>
  </w:style>
  <w:style w:type="character" w:customStyle="1" w:styleId="55">
    <w:name w:val="Основной текст (5) + 5"/>
    <w:aliases w:val="5 pt1"/>
    <w:basedOn w:val="5"/>
    <w:uiPriority w:val="99"/>
    <w:rsid w:val="00182909"/>
    <w:rPr>
      <w:spacing w:val="0"/>
      <w:sz w:val="11"/>
      <w:szCs w:val="11"/>
    </w:rPr>
  </w:style>
  <w:style w:type="character" w:customStyle="1" w:styleId="afe">
    <w:name w:val="Основной текст + Курсив"/>
    <w:basedOn w:val="120"/>
    <w:uiPriority w:val="99"/>
    <w:rsid w:val="00182909"/>
    <w:rPr>
      <w:sz w:val="27"/>
      <w:szCs w:val="27"/>
    </w:rPr>
  </w:style>
  <w:style w:type="character" w:customStyle="1" w:styleId="aff">
    <w:name w:val="Колонтитул_"/>
    <w:basedOn w:val="a0"/>
    <w:link w:val="aff0"/>
    <w:uiPriority w:val="99"/>
    <w:locked/>
    <w:rsid w:val="00182909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ff"/>
    <w:uiPriority w:val="99"/>
    <w:rsid w:val="00182909"/>
    <w:rPr>
      <w:spacing w:val="0"/>
      <w:sz w:val="22"/>
      <w:szCs w:val="22"/>
    </w:rPr>
  </w:style>
  <w:style w:type="character" w:customStyle="1" w:styleId="111">
    <w:name w:val="Основной текст + Курсив11"/>
    <w:basedOn w:val="120"/>
    <w:uiPriority w:val="99"/>
    <w:rsid w:val="00182909"/>
    <w:rPr>
      <w:sz w:val="27"/>
      <w:szCs w:val="27"/>
    </w:rPr>
  </w:style>
  <w:style w:type="character" w:customStyle="1" w:styleId="80">
    <w:name w:val="Основной текст (8)_"/>
    <w:basedOn w:val="a0"/>
    <w:link w:val="81"/>
    <w:uiPriority w:val="99"/>
    <w:locked/>
    <w:rsid w:val="0018290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82">
    <w:name w:val="Основной текст (8) + Не полужирный"/>
    <w:basedOn w:val="80"/>
    <w:uiPriority w:val="99"/>
    <w:rsid w:val="00182909"/>
  </w:style>
  <w:style w:type="character" w:customStyle="1" w:styleId="83">
    <w:name w:val="Основной текст (8) + Курсив"/>
    <w:basedOn w:val="80"/>
    <w:uiPriority w:val="99"/>
    <w:rsid w:val="00182909"/>
    <w:rPr>
      <w:i/>
      <w:iCs/>
      <w:spacing w:val="0"/>
    </w:rPr>
  </w:style>
  <w:style w:type="character" w:customStyle="1" w:styleId="9">
    <w:name w:val="Основной текст (9)_"/>
    <w:basedOn w:val="a0"/>
    <w:link w:val="90"/>
    <w:uiPriority w:val="99"/>
    <w:locked/>
    <w:rsid w:val="00182909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91">
    <w:name w:val="Основной текст (9) + Не курсив"/>
    <w:basedOn w:val="9"/>
    <w:uiPriority w:val="99"/>
    <w:rsid w:val="00182909"/>
  </w:style>
  <w:style w:type="character" w:customStyle="1" w:styleId="102">
    <w:name w:val="Основной текст + Курсив10"/>
    <w:basedOn w:val="120"/>
    <w:uiPriority w:val="99"/>
    <w:rsid w:val="00182909"/>
    <w:rPr>
      <w:sz w:val="27"/>
      <w:szCs w:val="27"/>
    </w:rPr>
  </w:style>
  <w:style w:type="character" w:customStyle="1" w:styleId="92">
    <w:name w:val="Основной текст + Курсив9"/>
    <w:basedOn w:val="120"/>
    <w:uiPriority w:val="99"/>
    <w:rsid w:val="00182909"/>
    <w:rPr>
      <w:sz w:val="27"/>
      <w:szCs w:val="27"/>
    </w:rPr>
  </w:style>
  <w:style w:type="character" w:customStyle="1" w:styleId="84">
    <w:name w:val="Основной текст + Курсив8"/>
    <w:basedOn w:val="120"/>
    <w:uiPriority w:val="99"/>
    <w:rsid w:val="00182909"/>
    <w:rPr>
      <w:sz w:val="27"/>
      <w:szCs w:val="27"/>
    </w:rPr>
  </w:style>
  <w:style w:type="character" w:customStyle="1" w:styleId="71">
    <w:name w:val="Основной текст + Курсив7"/>
    <w:basedOn w:val="120"/>
    <w:uiPriority w:val="99"/>
    <w:rsid w:val="00182909"/>
    <w:rPr>
      <w:sz w:val="27"/>
      <w:szCs w:val="27"/>
    </w:rPr>
  </w:style>
  <w:style w:type="character" w:customStyle="1" w:styleId="96">
    <w:name w:val="Основной текст (9) + Не курсив6"/>
    <w:basedOn w:val="9"/>
    <w:uiPriority w:val="99"/>
    <w:rsid w:val="00182909"/>
  </w:style>
  <w:style w:type="character" w:customStyle="1" w:styleId="61">
    <w:name w:val="Основной текст + Курсив6"/>
    <w:basedOn w:val="120"/>
    <w:uiPriority w:val="99"/>
    <w:rsid w:val="00182909"/>
    <w:rPr>
      <w:sz w:val="27"/>
      <w:szCs w:val="27"/>
    </w:rPr>
  </w:style>
  <w:style w:type="character" w:customStyle="1" w:styleId="95">
    <w:name w:val="Основной текст (9) + Не курсив5"/>
    <w:basedOn w:val="9"/>
    <w:uiPriority w:val="99"/>
    <w:rsid w:val="00182909"/>
  </w:style>
  <w:style w:type="character" w:customStyle="1" w:styleId="51">
    <w:name w:val="Основной текст + Курсив5"/>
    <w:basedOn w:val="120"/>
    <w:uiPriority w:val="99"/>
    <w:rsid w:val="00182909"/>
    <w:rPr>
      <w:sz w:val="27"/>
      <w:szCs w:val="27"/>
    </w:rPr>
  </w:style>
  <w:style w:type="character" w:customStyle="1" w:styleId="43">
    <w:name w:val="Основной текст + Курсив4"/>
    <w:basedOn w:val="120"/>
    <w:uiPriority w:val="99"/>
    <w:rsid w:val="00182909"/>
    <w:rPr>
      <w:sz w:val="27"/>
      <w:szCs w:val="27"/>
    </w:rPr>
  </w:style>
  <w:style w:type="character" w:customStyle="1" w:styleId="94">
    <w:name w:val="Основной текст (9) + Не курсив4"/>
    <w:basedOn w:val="9"/>
    <w:uiPriority w:val="99"/>
    <w:rsid w:val="00182909"/>
  </w:style>
  <w:style w:type="character" w:customStyle="1" w:styleId="103">
    <w:name w:val="Основной текст (10) + Не полужирный"/>
    <w:aliases w:val="Не курсив"/>
    <w:basedOn w:val="100"/>
    <w:uiPriority w:val="99"/>
    <w:rsid w:val="00182909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12">
    <w:name w:val="Основной текст (11)_"/>
    <w:basedOn w:val="a0"/>
    <w:link w:val="113"/>
    <w:uiPriority w:val="99"/>
    <w:locked/>
    <w:rsid w:val="00182909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840">
    <w:name w:val="Основной текст (8) + Не полужирный4"/>
    <w:basedOn w:val="80"/>
    <w:uiPriority w:val="99"/>
    <w:rsid w:val="00182909"/>
    <w:rPr>
      <w:noProof/>
    </w:rPr>
  </w:style>
  <w:style w:type="character" w:customStyle="1" w:styleId="33">
    <w:name w:val="Основной текст + Курсив3"/>
    <w:basedOn w:val="120"/>
    <w:uiPriority w:val="99"/>
    <w:rsid w:val="00182909"/>
    <w:rPr>
      <w:sz w:val="27"/>
      <w:szCs w:val="27"/>
    </w:rPr>
  </w:style>
  <w:style w:type="character" w:customStyle="1" w:styleId="1010">
    <w:name w:val="Основной текст (10) + Не полужирный1"/>
    <w:aliases w:val="Не курсив1"/>
    <w:basedOn w:val="100"/>
    <w:uiPriority w:val="99"/>
    <w:rsid w:val="00182909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830">
    <w:name w:val="Основной текст (8) + Не полужирный3"/>
    <w:basedOn w:val="80"/>
    <w:uiPriority w:val="99"/>
    <w:rsid w:val="00182909"/>
  </w:style>
  <w:style w:type="character" w:customStyle="1" w:styleId="26">
    <w:name w:val="Основной текст + Курсив2"/>
    <w:basedOn w:val="120"/>
    <w:uiPriority w:val="99"/>
    <w:rsid w:val="00182909"/>
    <w:rPr>
      <w:sz w:val="27"/>
      <w:szCs w:val="27"/>
    </w:rPr>
  </w:style>
  <w:style w:type="character" w:customStyle="1" w:styleId="93">
    <w:name w:val="Основной текст (9) + Не курсив3"/>
    <w:basedOn w:val="9"/>
    <w:uiPriority w:val="99"/>
    <w:rsid w:val="00182909"/>
  </w:style>
  <w:style w:type="character" w:customStyle="1" w:styleId="aff1">
    <w:name w:val="Основной текст + Полужирный"/>
    <w:aliases w:val="Курсив"/>
    <w:basedOn w:val="120"/>
    <w:uiPriority w:val="99"/>
    <w:rsid w:val="00182909"/>
    <w:rPr>
      <w:b/>
      <w:bCs/>
      <w:sz w:val="27"/>
      <w:szCs w:val="27"/>
    </w:rPr>
  </w:style>
  <w:style w:type="character" w:customStyle="1" w:styleId="820">
    <w:name w:val="Основной текст (8) + Не полужирный2"/>
    <w:basedOn w:val="80"/>
    <w:uiPriority w:val="99"/>
    <w:rsid w:val="00182909"/>
  </w:style>
  <w:style w:type="character" w:customStyle="1" w:styleId="920">
    <w:name w:val="Основной текст (9) + Не курсив2"/>
    <w:basedOn w:val="9"/>
    <w:uiPriority w:val="99"/>
    <w:rsid w:val="00182909"/>
  </w:style>
  <w:style w:type="character" w:customStyle="1" w:styleId="27">
    <w:name w:val="Подпись к таблице (2)_"/>
    <w:basedOn w:val="a0"/>
    <w:link w:val="210"/>
    <w:uiPriority w:val="99"/>
    <w:locked/>
    <w:rsid w:val="0018290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ff2">
    <w:name w:val="Подпись к таблице_"/>
    <w:basedOn w:val="a0"/>
    <w:uiPriority w:val="99"/>
    <w:locked/>
    <w:rsid w:val="00182909"/>
    <w:rPr>
      <w:rFonts w:ascii="Times New Roman" w:hAnsi="Times New Roman" w:cs="Times New Roman"/>
      <w:spacing w:val="0"/>
      <w:sz w:val="20"/>
      <w:szCs w:val="20"/>
    </w:rPr>
  </w:style>
  <w:style w:type="character" w:customStyle="1" w:styleId="122">
    <w:name w:val="Основной текст (12)"/>
    <w:basedOn w:val="120"/>
    <w:uiPriority w:val="99"/>
    <w:rsid w:val="00182909"/>
  </w:style>
  <w:style w:type="character" w:customStyle="1" w:styleId="1220">
    <w:name w:val="Основной текст (12)2"/>
    <w:basedOn w:val="120"/>
    <w:uiPriority w:val="99"/>
    <w:rsid w:val="00182909"/>
  </w:style>
  <w:style w:type="character" w:customStyle="1" w:styleId="130">
    <w:name w:val="Основной текст (13)_"/>
    <w:basedOn w:val="a0"/>
    <w:link w:val="131"/>
    <w:uiPriority w:val="99"/>
    <w:locked/>
    <w:rsid w:val="0018290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910">
    <w:name w:val="Основной текст (9) + Не курсив1"/>
    <w:basedOn w:val="9"/>
    <w:uiPriority w:val="99"/>
    <w:rsid w:val="00182909"/>
  </w:style>
  <w:style w:type="character" w:customStyle="1" w:styleId="19">
    <w:name w:val="Основной текст + Курсив1"/>
    <w:basedOn w:val="120"/>
    <w:uiPriority w:val="99"/>
    <w:rsid w:val="00182909"/>
    <w:rPr>
      <w:sz w:val="27"/>
      <w:szCs w:val="27"/>
    </w:rPr>
  </w:style>
  <w:style w:type="character" w:customStyle="1" w:styleId="1a">
    <w:name w:val="Основной текст + Полужирный1"/>
    <w:basedOn w:val="120"/>
    <w:uiPriority w:val="99"/>
    <w:rsid w:val="00182909"/>
    <w:rPr>
      <w:b/>
      <w:bCs/>
      <w:sz w:val="27"/>
      <w:szCs w:val="27"/>
    </w:rPr>
  </w:style>
  <w:style w:type="character" w:customStyle="1" w:styleId="aff3">
    <w:name w:val="Оглавление_"/>
    <w:basedOn w:val="a0"/>
    <w:link w:val="aff4"/>
    <w:uiPriority w:val="99"/>
    <w:locked/>
    <w:rsid w:val="00182909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40">
    <w:name w:val="Основной текст (14)_"/>
    <w:basedOn w:val="a0"/>
    <w:link w:val="141"/>
    <w:uiPriority w:val="99"/>
    <w:locked/>
    <w:rsid w:val="00182909"/>
    <w:rPr>
      <w:rFonts w:ascii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810">
    <w:name w:val="Основной текст (8) + Не полужирный1"/>
    <w:basedOn w:val="80"/>
    <w:uiPriority w:val="99"/>
    <w:rsid w:val="00182909"/>
  </w:style>
  <w:style w:type="character" w:customStyle="1" w:styleId="34">
    <w:name w:val="Подпись к таблице (3)_"/>
    <w:basedOn w:val="a0"/>
    <w:link w:val="35"/>
    <w:uiPriority w:val="99"/>
    <w:locked/>
    <w:rsid w:val="00182909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8">
    <w:name w:val="Подпись к таблице (2)"/>
    <w:basedOn w:val="27"/>
    <w:uiPriority w:val="99"/>
    <w:rsid w:val="00182909"/>
    <w:rPr>
      <w:u w:val="single"/>
    </w:rPr>
  </w:style>
  <w:style w:type="character" w:customStyle="1" w:styleId="44">
    <w:name w:val="Основной текст (4) + Курсив"/>
    <w:basedOn w:val="41"/>
    <w:uiPriority w:val="99"/>
    <w:rsid w:val="00182909"/>
    <w:rPr>
      <w:i/>
      <w:iCs/>
    </w:rPr>
  </w:style>
  <w:style w:type="character" w:customStyle="1" w:styleId="411">
    <w:name w:val="Основной текст (4) + Курсив1"/>
    <w:basedOn w:val="41"/>
    <w:uiPriority w:val="99"/>
    <w:rsid w:val="00182909"/>
    <w:rPr>
      <w:i/>
      <w:iCs/>
    </w:rPr>
  </w:style>
  <w:style w:type="paragraph" w:customStyle="1" w:styleId="afd">
    <w:name w:val="Сноска"/>
    <w:basedOn w:val="a"/>
    <w:link w:val="afc"/>
    <w:uiPriority w:val="99"/>
    <w:rsid w:val="00182909"/>
    <w:pPr>
      <w:shd w:val="clear" w:color="auto" w:fill="FFFFFF"/>
      <w:spacing w:after="0" w:line="230" w:lineRule="exact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211">
    <w:name w:val="Основной текст (2)1"/>
    <w:basedOn w:val="a"/>
    <w:uiPriority w:val="99"/>
    <w:rsid w:val="00182909"/>
    <w:pPr>
      <w:shd w:val="clear" w:color="auto" w:fill="FFFFFF"/>
      <w:spacing w:after="60" w:line="300" w:lineRule="exact"/>
      <w:jc w:val="center"/>
    </w:pPr>
    <w:rPr>
      <w:rFonts w:ascii="Times New Roman" w:eastAsia="Arial Unicode MS" w:hAnsi="Times New Roman" w:cs="Times New Roman"/>
      <w:sz w:val="26"/>
      <w:szCs w:val="26"/>
    </w:rPr>
  </w:style>
  <w:style w:type="paragraph" w:customStyle="1" w:styleId="31">
    <w:name w:val="Основной текст (3)1"/>
    <w:basedOn w:val="a"/>
    <w:link w:val="3"/>
    <w:uiPriority w:val="99"/>
    <w:rsid w:val="00182909"/>
    <w:pPr>
      <w:shd w:val="clear" w:color="auto" w:fill="FFFFFF"/>
      <w:spacing w:after="240" w:line="230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10">
    <w:name w:val="Основной текст (4)1"/>
    <w:basedOn w:val="a"/>
    <w:link w:val="41"/>
    <w:uiPriority w:val="99"/>
    <w:rsid w:val="00182909"/>
    <w:pPr>
      <w:shd w:val="clear" w:color="auto" w:fill="FFFFFF"/>
      <w:spacing w:before="240" w:after="420" w:line="240" w:lineRule="atLeast"/>
      <w:jc w:val="center"/>
    </w:pPr>
    <w:rPr>
      <w:rFonts w:ascii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uiPriority w:val="99"/>
    <w:rsid w:val="00182909"/>
    <w:pPr>
      <w:shd w:val="clear" w:color="auto" w:fill="FFFFFF"/>
      <w:spacing w:before="180" w:after="60" w:line="201" w:lineRule="exact"/>
      <w:jc w:val="right"/>
    </w:pPr>
    <w:rPr>
      <w:rFonts w:ascii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uiPriority w:val="99"/>
    <w:rsid w:val="00182909"/>
    <w:pPr>
      <w:shd w:val="clear" w:color="auto" w:fill="FFFFFF"/>
      <w:spacing w:before="60" w:after="60" w:line="240" w:lineRule="atLeast"/>
    </w:pPr>
    <w:rPr>
      <w:rFonts w:ascii="Times New Roman" w:hAnsi="Times New Roman" w:cs="Times New Roman"/>
      <w:sz w:val="11"/>
      <w:szCs w:val="11"/>
      <w:lang w:val="en-US" w:eastAsia="en-US"/>
    </w:rPr>
  </w:style>
  <w:style w:type="paragraph" w:customStyle="1" w:styleId="70">
    <w:name w:val="Основной текст (7)"/>
    <w:basedOn w:val="a"/>
    <w:link w:val="7"/>
    <w:uiPriority w:val="99"/>
    <w:rsid w:val="00182909"/>
    <w:pPr>
      <w:shd w:val="clear" w:color="auto" w:fill="FFFFFF"/>
      <w:spacing w:before="60" w:after="60" w:line="240" w:lineRule="atLeast"/>
    </w:pPr>
    <w:rPr>
      <w:rFonts w:ascii="Times New Roman" w:hAnsi="Times New Roman" w:cs="Times New Roman"/>
      <w:b/>
      <w:bCs/>
      <w:sz w:val="11"/>
      <w:szCs w:val="11"/>
    </w:rPr>
  </w:style>
  <w:style w:type="paragraph" w:customStyle="1" w:styleId="aff0">
    <w:name w:val="Колонтитул"/>
    <w:basedOn w:val="a"/>
    <w:link w:val="aff"/>
    <w:uiPriority w:val="99"/>
    <w:rsid w:val="00182909"/>
    <w:pPr>
      <w:shd w:val="clear" w:color="auto" w:fill="FFFFFF"/>
      <w:spacing w:after="0" w:line="240" w:lineRule="auto"/>
    </w:pPr>
    <w:rPr>
      <w:rFonts w:ascii="Times New Roman" w:hAnsi="Times New Roman" w:cs="Times New Roman"/>
      <w:noProof/>
      <w:sz w:val="20"/>
      <w:szCs w:val="20"/>
    </w:rPr>
  </w:style>
  <w:style w:type="paragraph" w:customStyle="1" w:styleId="81">
    <w:name w:val="Основной текст (8)"/>
    <w:basedOn w:val="a"/>
    <w:link w:val="80"/>
    <w:uiPriority w:val="99"/>
    <w:rsid w:val="00182909"/>
    <w:pPr>
      <w:shd w:val="clear" w:color="auto" w:fill="FFFFFF"/>
      <w:spacing w:before="300" w:after="0" w:line="643" w:lineRule="exact"/>
      <w:ind w:hanging="1040"/>
      <w:jc w:val="center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90">
    <w:name w:val="Основной текст (9)"/>
    <w:basedOn w:val="a"/>
    <w:link w:val="9"/>
    <w:uiPriority w:val="99"/>
    <w:rsid w:val="00182909"/>
    <w:pPr>
      <w:shd w:val="clear" w:color="auto" w:fill="FFFFFF"/>
      <w:spacing w:before="360" w:after="0" w:line="322" w:lineRule="exact"/>
      <w:jc w:val="both"/>
    </w:pPr>
    <w:rPr>
      <w:rFonts w:ascii="Times New Roman" w:hAnsi="Times New Roman" w:cs="Times New Roman"/>
      <w:i/>
      <w:iCs/>
      <w:sz w:val="27"/>
      <w:szCs w:val="27"/>
    </w:rPr>
  </w:style>
  <w:style w:type="paragraph" w:customStyle="1" w:styleId="113">
    <w:name w:val="Основной текст (11)"/>
    <w:basedOn w:val="a"/>
    <w:link w:val="112"/>
    <w:uiPriority w:val="99"/>
    <w:rsid w:val="00182909"/>
    <w:pPr>
      <w:shd w:val="clear" w:color="auto" w:fill="FFFFFF"/>
      <w:spacing w:before="1140" w:after="120" w:line="240" w:lineRule="atLeast"/>
      <w:jc w:val="center"/>
    </w:pPr>
    <w:rPr>
      <w:rFonts w:ascii="Times New Roman" w:hAnsi="Times New Roman" w:cs="Times New Roman"/>
      <w:i/>
      <w:iCs/>
      <w:sz w:val="17"/>
      <w:szCs w:val="17"/>
    </w:rPr>
  </w:style>
  <w:style w:type="paragraph" w:customStyle="1" w:styleId="210">
    <w:name w:val="Подпись к таблице (2)1"/>
    <w:basedOn w:val="a"/>
    <w:link w:val="27"/>
    <w:uiPriority w:val="99"/>
    <w:rsid w:val="00182909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121">
    <w:name w:val="Основной текст (12)1"/>
    <w:basedOn w:val="a"/>
    <w:link w:val="120"/>
    <w:uiPriority w:val="99"/>
    <w:rsid w:val="00182909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  <w:i/>
      <w:iCs/>
      <w:sz w:val="23"/>
      <w:szCs w:val="23"/>
    </w:rPr>
  </w:style>
  <w:style w:type="paragraph" w:customStyle="1" w:styleId="131">
    <w:name w:val="Основной текст (13)"/>
    <w:basedOn w:val="a"/>
    <w:link w:val="130"/>
    <w:uiPriority w:val="99"/>
    <w:rsid w:val="00182909"/>
    <w:pPr>
      <w:shd w:val="clear" w:color="auto" w:fill="FFFFFF"/>
      <w:spacing w:before="180" w:after="6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aff4">
    <w:name w:val="Оглавление"/>
    <w:basedOn w:val="a"/>
    <w:link w:val="aff3"/>
    <w:uiPriority w:val="99"/>
    <w:rsid w:val="00182909"/>
    <w:pPr>
      <w:shd w:val="clear" w:color="auto" w:fill="FFFFFF"/>
      <w:spacing w:after="0" w:line="322" w:lineRule="exact"/>
      <w:ind w:firstLine="660"/>
    </w:pPr>
    <w:rPr>
      <w:rFonts w:ascii="Times New Roman" w:hAnsi="Times New Roman" w:cs="Times New Roman"/>
      <w:sz w:val="27"/>
      <w:szCs w:val="27"/>
    </w:rPr>
  </w:style>
  <w:style w:type="paragraph" w:customStyle="1" w:styleId="141">
    <w:name w:val="Основной текст (14)"/>
    <w:basedOn w:val="a"/>
    <w:link w:val="140"/>
    <w:uiPriority w:val="99"/>
    <w:rsid w:val="00182909"/>
    <w:pPr>
      <w:shd w:val="clear" w:color="auto" w:fill="FFFFFF"/>
      <w:spacing w:before="360" w:after="360" w:line="240" w:lineRule="atLeast"/>
    </w:pPr>
    <w:rPr>
      <w:rFonts w:ascii="Times New Roman" w:hAnsi="Times New Roman" w:cs="Times New Roman"/>
      <w:i/>
      <w:iCs/>
      <w:sz w:val="15"/>
      <w:szCs w:val="15"/>
    </w:rPr>
  </w:style>
  <w:style w:type="paragraph" w:customStyle="1" w:styleId="35">
    <w:name w:val="Подпись к таблице (3)"/>
    <w:basedOn w:val="a"/>
    <w:link w:val="34"/>
    <w:uiPriority w:val="99"/>
    <w:rsid w:val="00182909"/>
    <w:pPr>
      <w:shd w:val="clear" w:color="auto" w:fill="FFFFFF"/>
      <w:spacing w:after="0" w:line="322" w:lineRule="exact"/>
      <w:jc w:val="both"/>
    </w:pPr>
    <w:rPr>
      <w:rFonts w:ascii="Times New Roman" w:hAnsi="Times New Roman" w:cs="Times New Roman"/>
      <w:sz w:val="27"/>
      <w:szCs w:val="27"/>
    </w:rPr>
  </w:style>
  <w:style w:type="paragraph" w:customStyle="1" w:styleId="Default">
    <w:name w:val="Default"/>
    <w:rsid w:val="00182909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5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8B761-0360-4A2B-B26D-B053C2F3A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40</Pages>
  <Words>9265</Words>
  <Characters>52811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райсовет</dc:creator>
  <cp:keywords/>
  <dc:description/>
  <cp:lastModifiedBy>User-2</cp:lastModifiedBy>
  <cp:revision>183</cp:revision>
  <cp:lastPrinted>2022-10-10T04:45:00Z</cp:lastPrinted>
  <dcterms:created xsi:type="dcterms:W3CDTF">2021-06-01T08:09:00Z</dcterms:created>
  <dcterms:modified xsi:type="dcterms:W3CDTF">2022-10-10T04:55:00Z</dcterms:modified>
</cp:coreProperties>
</file>